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97098819"/>
        <w:docPartObj>
          <w:docPartGallery w:val="Cover Pages"/>
          <w:docPartUnique/>
        </w:docPartObj>
      </w:sdtPr>
      <w:sdtEndPr/>
      <w:sdtContent>
        <w:p w:rsidR="00E600C9" w:rsidRDefault="00E600C9" w:rsidP="00E600C9">
          <w:pPr>
            <w:jc w:val="center"/>
          </w:pPr>
          <w:r>
            <w:rPr>
              <w:noProof/>
            </w:rPr>
            <w:drawing>
              <wp:inline distT="0" distB="0" distL="0" distR="0">
                <wp:extent cx="3470564" cy="499927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png"/>
                        <pic:cNvPicPr/>
                      </pic:nvPicPr>
                      <pic:blipFill>
                        <a:blip r:embed="rId7">
                          <a:extLst>
                            <a:ext uri="{28A0092B-C50C-407E-A947-70E740481C1C}">
                              <a14:useLocalDpi xmlns:a14="http://schemas.microsoft.com/office/drawing/2010/main" val="0"/>
                            </a:ext>
                          </a:extLst>
                        </a:blip>
                        <a:stretch>
                          <a:fillRect/>
                        </a:stretch>
                      </pic:blipFill>
                      <pic:spPr>
                        <a:xfrm>
                          <a:off x="0" y="0"/>
                          <a:ext cx="3494419" cy="5033640"/>
                        </a:xfrm>
                        <a:prstGeom prst="rect">
                          <a:avLst/>
                        </a:prstGeom>
                      </pic:spPr>
                    </pic:pic>
                  </a:graphicData>
                </a:graphic>
              </wp:inline>
            </w:drawing>
          </w:r>
        </w:p>
        <w:p w:rsidR="00E600C9" w:rsidRDefault="00E600C9" w:rsidP="00E600C9">
          <w:r>
            <w:rPr>
              <w:noProof/>
            </w:rPr>
            <mc:AlternateContent>
              <mc:Choice Requires="wps">
                <w:drawing>
                  <wp:anchor distT="45720" distB="45720" distL="114300" distR="114300" simplePos="0" relativeHeight="251663360" behindDoc="0" locked="0" layoutInCell="1" allowOverlap="1" wp14:anchorId="610B0B04" wp14:editId="7FB28984">
                    <wp:simplePos x="0" y="0"/>
                    <wp:positionH relativeFrom="margin">
                      <wp:align>right</wp:align>
                    </wp:positionH>
                    <wp:positionV relativeFrom="paragraph">
                      <wp:posOffset>232410</wp:posOffset>
                    </wp:positionV>
                    <wp:extent cx="5941060" cy="140462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404620"/>
                            </a:xfrm>
                            <a:prstGeom prst="rect">
                              <a:avLst/>
                            </a:prstGeom>
                            <a:noFill/>
                            <a:ln w="9525">
                              <a:noFill/>
                              <a:miter lim="800000"/>
                              <a:headEnd/>
                              <a:tailEnd/>
                            </a:ln>
                          </wps:spPr>
                          <wps:txbx>
                            <w:txbxContent>
                              <w:p w:rsidR="00DA7DF6" w:rsidRPr="008F1194" w:rsidRDefault="00DA7DF6" w:rsidP="00E600C9">
                                <w:pPr>
                                  <w:jc w:val="center"/>
                                  <w:rPr>
                                    <w:b/>
                                    <w:color w:val="D83B01"/>
                                    <w:sz w:val="160"/>
                                  </w:rPr>
                                </w:pPr>
                                <w:r>
                                  <w:rPr>
                                    <w:b/>
                                    <w:color w:val="D83B01"/>
                                    <w:sz w:val="56"/>
                                  </w:rPr>
                                  <w:t>YOUR COFFEE SHOP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0B0B04" id="_x0000_t202" coordsize="21600,21600" o:spt="202" path="m,l,21600r21600,l21600,xe">
                    <v:stroke joinstyle="miter"/>
                    <v:path gradientshapeok="t" o:connecttype="rect"/>
                  </v:shapetype>
                  <v:shape id="Text Box 2" o:spid="_x0000_s1026" type="#_x0000_t202" style="position:absolute;margin-left:416.6pt;margin-top:18.3pt;width:467.8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" filled="f" stroked="f">
                    <v:textbox style="mso-fit-shape-to-text:t">
                      <w:txbxContent>
                        <w:p w:rsidR="00DA7DF6" w:rsidRPr="008F1194" w:rsidRDefault="00DA7DF6" w:rsidP="00E600C9">
                          <w:pPr>
                            <w:jc w:val="center"/>
                            <w:rPr>
                              <w:b/>
                              <w:color w:val="D83B01"/>
                              <w:sz w:val="160"/>
                            </w:rPr>
                          </w:pPr>
                          <w:r>
                            <w:rPr>
                              <w:b/>
                              <w:color w:val="D83B01"/>
                              <w:sz w:val="56"/>
                            </w:rPr>
                            <w:t>YOUR COFFEE SHOP</w:t>
                          </w:r>
                        </w:p>
                      </w:txbxContent>
                    </v:textbox>
                    <w10:wrap type="square" anchorx="margin"/>
                  </v:shape>
                </w:pict>
              </mc:Fallback>
            </mc:AlternateContent>
          </w:r>
        </w:p>
        <w:p w:rsidR="00E600C9" w:rsidRDefault="00E600C9" w:rsidP="00E600C9"/>
        <w:p w:rsidR="00E600C9" w:rsidRDefault="00E600C9" w:rsidP="00E600C9">
          <w:r>
            <w:rPr>
              <w:noProof/>
            </w:rPr>
            <mc:AlternateContent>
              <mc:Choice Requires="wps">
                <w:drawing>
                  <wp:anchor distT="45720" distB="45720" distL="114300" distR="114300" simplePos="0" relativeHeight="251661312" behindDoc="0" locked="0" layoutInCell="1" allowOverlap="1" wp14:anchorId="7AF44CA0" wp14:editId="092C7FDA">
                    <wp:simplePos x="0" y="0"/>
                    <wp:positionH relativeFrom="margin">
                      <wp:align>right</wp:align>
                    </wp:positionH>
                    <wp:positionV relativeFrom="paragraph">
                      <wp:posOffset>334645</wp:posOffset>
                    </wp:positionV>
                    <wp:extent cx="5941060" cy="14046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404620"/>
                            </a:xfrm>
                            <a:prstGeom prst="rect">
                              <a:avLst/>
                            </a:prstGeom>
                            <a:noFill/>
                            <a:ln w="9525">
                              <a:noFill/>
                              <a:miter lim="800000"/>
                              <a:headEnd/>
                              <a:tailEnd/>
                            </a:ln>
                          </wps:spPr>
                          <wps:txbx>
                            <w:txbxContent>
                              <w:p w:rsidR="00DA7DF6" w:rsidRPr="008F1194" w:rsidRDefault="00DA7DF6" w:rsidP="00E600C9">
                                <w:pPr>
                                  <w:jc w:val="center"/>
                                  <w:rPr>
                                    <w:b/>
                                    <w:color w:val="D83B01"/>
                                    <w:sz w:val="160"/>
                                  </w:rPr>
                                </w:pPr>
                                <w:r w:rsidRPr="000D40FD">
                                  <w:rPr>
                                    <w:b/>
                                    <w:color w:val="D83B01"/>
                                    <w:sz w:val="56"/>
                                  </w:rPr>
                                  <w:t>BUSINESS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44CA0" id="_x0000_s1027" type="#_x0000_t202" style="position:absolute;margin-left:416.6pt;margin-top:26.35pt;width:467.8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" filled="f" stroked="f">
                    <v:textbox style="mso-fit-shape-to-text:t">
                      <w:txbxContent>
                        <w:p w:rsidR="00DA7DF6" w:rsidRPr="008F1194" w:rsidRDefault="00DA7DF6" w:rsidP="00E600C9">
                          <w:pPr>
                            <w:jc w:val="center"/>
                            <w:rPr>
                              <w:b/>
                              <w:color w:val="D83B01"/>
                              <w:sz w:val="160"/>
                            </w:rPr>
                          </w:pPr>
                          <w:r w:rsidRPr="000D40FD">
                            <w:rPr>
                              <w:b/>
                              <w:color w:val="D83B01"/>
                              <w:sz w:val="56"/>
                            </w:rPr>
                            <w:t>BUSINESS PLAN</w:t>
                          </w:r>
                        </w:p>
                      </w:txbxContent>
                    </v:textbox>
                    <w10:wrap type="square" anchorx="margin"/>
                  </v:shape>
                </w:pict>
              </mc:Fallback>
            </mc:AlternateContent>
          </w:r>
        </w:p>
        <w:p w:rsidR="00E600C9" w:rsidRDefault="00E600C9" w:rsidP="00E600C9"/>
        <w:p w:rsidR="00E600C9" w:rsidRDefault="00E600C9" w:rsidP="00E600C9"/>
        <w:p w:rsidR="00E600C9" w:rsidRDefault="00623E77" w:rsidP="00E600C9">
          <w:r>
            <w:rPr>
              <w:noProof/>
            </w:rPr>
            <mc:AlternateContent>
              <mc:Choice Requires="wpg">
                <w:drawing>
                  <wp:anchor distT="0" distB="0" distL="114300" distR="114300" simplePos="0" relativeHeight="251665408" behindDoc="0" locked="0" layoutInCell="1" allowOverlap="1" wp14:anchorId="75AA7C1C" wp14:editId="4064AF1C">
                    <wp:simplePos x="0" y="0"/>
                    <wp:positionH relativeFrom="margin">
                      <wp:align>right</wp:align>
                    </wp:positionH>
                    <wp:positionV relativeFrom="paragraph">
                      <wp:posOffset>725079</wp:posOffset>
                    </wp:positionV>
                    <wp:extent cx="5935345" cy="208280"/>
                    <wp:effectExtent l="0" t="0" r="8255" b="1270"/>
                    <wp:wrapNone/>
                    <wp:docPr id="1" name="Group 1"/>
                    <wp:cNvGraphicFramePr/>
                    <a:graphic xmlns:a="http://schemas.openxmlformats.org/drawingml/2006/main">
                      <a:graphicData uri="http://schemas.microsoft.com/office/word/2010/wordprocessingGroup">
                        <wpg:wgp>
                          <wpg:cNvGrpSpPr/>
                          <wpg:grpSpPr>
                            <a:xfrm>
                              <a:off x="0" y="0"/>
                              <a:ext cx="5935345" cy="208280"/>
                              <a:chOff x="0" y="0"/>
                              <a:chExt cx="5935752" cy="208740"/>
                            </a:xfrm>
                          </wpg:grpSpPr>
                          <wpg:grpSp>
                            <wpg:cNvPr id="2" name="Group 2"/>
                            <wpg:cNvGrpSpPr/>
                            <wpg:grpSpPr>
                              <a:xfrm>
                                <a:off x="3182257" y="3628"/>
                                <a:ext cx="2753495" cy="205112"/>
                                <a:chOff x="3182257" y="3628"/>
                                <a:chExt cx="2753495" cy="205112"/>
                              </a:xfrm>
                            </wpg:grpSpPr>
                            <wps:wsp>
                              <wps:cNvPr id="3" name="Rectangle 3"/>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rot="10800000">
                                <a:off x="0" y="0"/>
                                <a:ext cx="2753495" cy="205112"/>
                                <a:chOff x="0" y="0"/>
                                <a:chExt cx="2753495" cy="205112"/>
                              </a:xfrm>
                            </wpg:grpSpPr>
                            <wps:wsp>
                              <wps:cNvPr id="6" name="Rectangle 6"/>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0DE340B" id="Group 1" o:spid="_x0000_s1026" style="position:absolute;margin-left:416.15pt;margin-top:57.1pt;width:467.35pt;height:16.4pt;z-index:251665408;mso-position-horizontal:right;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">
                    <v:group id="Group 2"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" fillcolor="#d83b01" stroked="f" strokeweight="1pt"/>
                      <v:rect id="Rectangle 4"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" fillcolor="#2f2f2f" stroked="f" strokeweight="1pt"/>
                    </v:group>
                    <v:group id="Group 5"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">
                      <v:rect id="Rectangle 6"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" fillcolor="#d83b01" stroked="f" strokeweight="1pt"/>
                      <v:rect id="Rectangle 7"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" fillcolor="#2f2f2f" stroked="f" strokeweight="1pt"/>
                    </v:group>
                    <w10:wrap anchorx="margin"/>
                  </v:group>
                </w:pict>
              </mc:Fallback>
            </mc:AlternateContent>
          </w:r>
        </w:p>
        <w:p w:rsidR="00E600C9" w:rsidRDefault="00E600C9" w:rsidP="00E600C9">
          <w:pPr>
            <w:spacing w:line="360" w:lineRule="auto"/>
            <w:jc w:val="both"/>
            <w:rPr>
              <w:color w:val="2F2F2F"/>
            </w:rPr>
          </w:pPr>
          <w:r w:rsidRPr="00CC7C39">
            <w:rPr>
              <w:color w:val="2F2F2F"/>
            </w:rPr>
            <w:lastRenderedPageBreak/>
            <w:t>Creating an extensive business plan is unnecessary for most businesses to get started. Keep it short when you are getting started. You don’t have time to write a 50-page document and no one wants to read it either. However, the exercise of creating a business plan offers you several benefits that more than outweigh the investment of time:</w:t>
          </w:r>
        </w:p>
        <w:p w:rsidR="00E600C9" w:rsidRPr="00CC7C39" w:rsidRDefault="00E600C9" w:rsidP="00E600C9">
          <w:pPr>
            <w:pStyle w:val="ListParagraph"/>
            <w:numPr>
              <w:ilvl w:val="0"/>
              <w:numId w:val="12"/>
            </w:numPr>
            <w:spacing w:line="360" w:lineRule="auto"/>
            <w:jc w:val="both"/>
            <w:rPr>
              <w:color w:val="2F2F2F"/>
            </w:rPr>
          </w:pPr>
          <w:r w:rsidRPr="00CC7C39">
            <w:rPr>
              <w:color w:val="2F2F2F"/>
            </w:rPr>
            <w:t>The process of thinking and writing the plan provides clarity to your business</w:t>
          </w:r>
        </w:p>
        <w:p w:rsidR="00E600C9" w:rsidRPr="00CC7C39" w:rsidRDefault="00E600C9" w:rsidP="00E600C9">
          <w:pPr>
            <w:pStyle w:val="ListParagraph"/>
            <w:numPr>
              <w:ilvl w:val="0"/>
              <w:numId w:val="12"/>
            </w:numPr>
            <w:spacing w:line="360" w:lineRule="auto"/>
            <w:jc w:val="both"/>
            <w:rPr>
              <w:color w:val="2F2F2F"/>
            </w:rPr>
          </w:pPr>
          <w:r w:rsidRPr="00CC7C39">
            <w:rPr>
              <w:color w:val="2F2F2F"/>
            </w:rPr>
            <w:t>If capital is needed from beyond your savings, investors want to see a plan that demonstrates a solid understanding and vision for your business</w:t>
          </w:r>
        </w:p>
        <w:p w:rsidR="00E600C9" w:rsidRPr="00CC7C39" w:rsidRDefault="00E600C9" w:rsidP="00E600C9">
          <w:pPr>
            <w:pStyle w:val="ListParagraph"/>
            <w:numPr>
              <w:ilvl w:val="0"/>
              <w:numId w:val="12"/>
            </w:numPr>
            <w:spacing w:line="360" w:lineRule="auto"/>
            <w:jc w:val="both"/>
            <w:rPr>
              <w:color w:val="2F2F2F"/>
            </w:rPr>
          </w:pPr>
          <w:r w:rsidRPr="00CC7C39">
            <w:rPr>
              <w:color w:val="2F2F2F"/>
            </w:rPr>
            <w:t>The plan will help you to prioritize the tasks that are most important</w:t>
          </w:r>
        </w:p>
        <w:p w:rsidR="00E600C9" w:rsidRPr="00CC7C39" w:rsidRDefault="00E600C9" w:rsidP="00E600C9">
          <w:pPr>
            <w:pStyle w:val="ListParagraph"/>
            <w:numPr>
              <w:ilvl w:val="0"/>
              <w:numId w:val="12"/>
            </w:numPr>
            <w:spacing w:line="360" w:lineRule="auto"/>
            <w:jc w:val="both"/>
            <w:rPr>
              <w:color w:val="2F2F2F"/>
            </w:rPr>
          </w:pPr>
          <w:r w:rsidRPr="00CC7C39">
            <w:rPr>
              <w:color w:val="2F2F2F"/>
            </w:rPr>
            <w:t xml:space="preserve">With growth, the plan offers a common understanding of the vision to new leaders </w:t>
          </w:r>
        </w:p>
        <w:p w:rsidR="00E600C9" w:rsidRPr="00CC7C39" w:rsidRDefault="00E600C9" w:rsidP="00E600C9">
          <w:pPr>
            <w:pStyle w:val="ListParagraph"/>
            <w:numPr>
              <w:ilvl w:val="0"/>
              <w:numId w:val="12"/>
            </w:numPr>
            <w:spacing w:line="360" w:lineRule="auto"/>
            <w:jc w:val="both"/>
            <w:rPr>
              <w:color w:val="2F2F2F"/>
            </w:rPr>
          </w:pPr>
          <w:r w:rsidRPr="00CC7C39">
            <w:rPr>
              <w:color w:val="2F2F2F"/>
            </w:rPr>
            <w:t>It is something you should continually review and update over time</w:t>
          </w:r>
        </w:p>
        <w:p w:rsidR="00E600C9" w:rsidRPr="00CC7C39" w:rsidRDefault="00E600C9" w:rsidP="00E600C9">
          <w:pPr>
            <w:spacing w:line="360" w:lineRule="auto"/>
            <w:jc w:val="both"/>
            <w:rPr>
              <w:color w:val="2F2F2F"/>
            </w:rPr>
          </w:pPr>
          <w:r w:rsidRPr="00CC7C39">
            <w:rPr>
              <w:color w:val="2F2F2F"/>
            </w:rPr>
            <w:t xml:space="preserve">A simple business plan for a product or service company that is just forming, can be completed rather quickly. Write it simply keeping in mind who the audience might be. It needs to be understandable, readable, and realistic. </w:t>
          </w:r>
        </w:p>
        <w:p w:rsidR="00E600C9" w:rsidRPr="00CC7C39" w:rsidRDefault="00E600C9" w:rsidP="00E600C9">
          <w:pPr>
            <w:spacing w:line="360" w:lineRule="auto"/>
            <w:jc w:val="both"/>
            <w:rPr>
              <w:color w:val="2F2F2F"/>
            </w:rPr>
          </w:pPr>
          <w:r w:rsidRPr="00CC7C39">
            <w:rPr>
              <w:color w:val="2F2F2F"/>
            </w:rPr>
            <w:t xml:space="preserve">This template is organized into seven sub-plans or sections to be completed. It is recommended to complete the Executive Summary last once the other sections have been completed. As you move from the Company Overview to the Financial Plan, the writing should tell the story of your motivation, your vision, why you will be successful, how you will achieve success, and how you will measure it. </w:t>
          </w:r>
        </w:p>
        <w:p w:rsidR="00E600C9" w:rsidRDefault="00E600C9" w:rsidP="00E600C9">
          <w:pPr>
            <w:spacing w:line="360" w:lineRule="auto"/>
            <w:jc w:val="both"/>
            <w:rPr>
              <w:color w:val="2F2F2F"/>
            </w:rPr>
          </w:pPr>
          <w:r w:rsidRPr="00CC7C39">
            <w:rPr>
              <w:color w:val="2F2F2F"/>
            </w:rPr>
            <w:t>It will be important to keep your plan up to date so you can see your progress, celebrate success, and adjust where you missed the mark.  This is best done on a quarterly, if not monthly basis.</w:t>
          </w:r>
        </w:p>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623E77" w:rsidP="00E600C9">
          <w:r>
            <w:rPr>
              <w:noProof/>
            </w:rPr>
            <mc:AlternateContent>
              <mc:Choice Requires="wpg">
                <w:drawing>
                  <wp:anchor distT="0" distB="0" distL="114300" distR="114300" simplePos="0" relativeHeight="251667456" behindDoc="0" locked="0" layoutInCell="1" allowOverlap="1" wp14:anchorId="216B85B4" wp14:editId="38961E79">
                    <wp:simplePos x="0" y="0"/>
                    <wp:positionH relativeFrom="margin">
                      <wp:align>right</wp:align>
                    </wp:positionH>
                    <wp:positionV relativeFrom="paragraph">
                      <wp:posOffset>717822</wp:posOffset>
                    </wp:positionV>
                    <wp:extent cx="5935345" cy="208280"/>
                    <wp:effectExtent l="0" t="0" r="8255" b="1270"/>
                    <wp:wrapNone/>
                    <wp:docPr id="8" name="Group 8"/>
                    <wp:cNvGraphicFramePr/>
                    <a:graphic xmlns:a="http://schemas.openxmlformats.org/drawingml/2006/main">
                      <a:graphicData uri="http://schemas.microsoft.com/office/word/2010/wordprocessingGroup">
                        <wpg:wgp>
                          <wpg:cNvGrpSpPr/>
                          <wpg:grpSpPr>
                            <a:xfrm>
                              <a:off x="0" y="0"/>
                              <a:ext cx="5935345" cy="208280"/>
                              <a:chOff x="0" y="0"/>
                              <a:chExt cx="5935752" cy="208740"/>
                            </a:xfrm>
                          </wpg:grpSpPr>
                          <wpg:grpSp>
                            <wpg:cNvPr id="9" name="Group 9"/>
                            <wpg:cNvGrpSpPr/>
                            <wpg:grpSpPr>
                              <a:xfrm>
                                <a:off x="3182257" y="3628"/>
                                <a:ext cx="2753495" cy="205112"/>
                                <a:chOff x="3182257" y="3628"/>
                                <a:chExt cx="2753495" cy="205112"/>
                              </a:xfrm>
                            </wpg:grpSpPr>
                            <wps:wsp>
                              <wps:cNvPr id="10" name="Rectangle 10"/>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0" y="0"/>
                                <a:ext cx="2753495" cy="205112"/>
                                <a:chOff x="0" y="0"/>
                                <a:chExt cx="2753495" cy="205112"/>
                              </a:xfrm>
                            </wpg:grpSpPr>
                            <wps:wsp>
                              <wps:cNvPr id="14" name="Rectangle 14"/>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FFA2F6D" id="Group 8" o:spid="_x0000_s1026" style="position:absolute;margin-left:416.15pt;margin-top:56.5pt;width:467.35pt;height:16.4pt;z-index:251667456;mso-position-horizontal:right;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">
                    <v:group id="Group 9"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" fillcolor="#d83b01" stroked="f" strokeweight="1pt"/>
                      <v:rect id="Rectangle 11"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" fillcolor="#2f2f2f" stroked="f" strokeweight="1pt"/>
                    </v:group>
                    <v:group id="Group 12"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4"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" fillcolor="#d83b01" stroked="f" strokeweight="1pt"/>
                      <v:rect id="Rectangle 15"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" fillcolor="#2f2f2f" stroked="f" strokeweight="1pt"/>
                    </v:group>
                    <w10:wrap anchorx="margin"/>
                  </v:group>
                </w:pict>
              </mc:Fallback>
            </mc:AlternateContent>
          </w:r>
        </w:p>
        <w:p w:rsidR="00E600C9" w:rsidRDefault="00E600C9" w:rsidP="00E600C9">
          <w:pPr>
            <w:spacing w:line="240" w:lineRule="auto"/>
            <w:jc w:val="both"/>
            <w:rPr>
              <w:color w:val="D83B01"/>
              <w:sz w:val="28"/>
            </w:rPr>
          </w:pPr>
          <w:r w:rsidRPr="00CC7C39">
            <w:rPr>
              <w:color w:val="D83B01"/>
              <w:sz w:val="28"/>
            </w:rPr>
            <w:lastRenderedPageBreak/>
            <w:t>EXECUTIVE SUMMARY</w:t>
          </w:r>
        </w:p>
        <w:p w:rsidR="00E600C9" w:rsidRPr="00CC7C39" w:rsidRDefault="00E600C9" w:rsidP="00E600C9">
          <w:pPr>
            <w:spacing w:line="360" w:lineRule="auto"/>
            <w:jc w:val="both"/>
            <w:rPr>
              <w:color w:val="2F2F2F"/>
            </w:rPr>
          </w:pPr>
          <w:r w:rsidRPr="00CC7C39">
            <w:rPr>
              <w:b/>
              <w:color w:val="D83B01"/>
            </w:rPr>
            <w:t>The Executive Summary should be written last</w:t>
          </w:r>
          <w:r w:rsidRPr="00CC7C39">
            <w:rPr>
              <w:color w:val="D83B01"/>
            </w:rPr>
            <w:t xml:space="preserve"> </w:t>
          </w:r>
          <w:r w:rsidRPr="00CC7C39">
            <w:rPr>
              <w:color w:val="2F2F2F"/>
            </w:rPr>
            <w:t>after you have finished the remainder of the plan. It is an overview (no more than one page long) of your business including the problem you think you aim to solve, why your solution is different, your ideal customer, and the expected results. You should provide a high-level and optimistic description of your company.</w:t>
          </w:r>
        </w:p>
        <w:p w:rsidR="00E600C9" w:rsidRPr="00CC7C39" w:rsidRDefault="00E600C9" w:rsidP="00E600C9">
          <w:pPr>
            <w:spacing w:line="360" w:lineRule="auto"/>
            <w:jc w:val="both"/>
            <w:rPr>
              <w:color w:val="2F2F2F"/>
            </w:rPr>
          </w:pPr>
          <w:r w:rsidRPr="00CC7C39">
            <w:rPr>
              <w:color w:val="2F2F2F"/>
            </w:rPr>
            <w:t xml:space="preserve">If you are seeking investment, include how much you want, where you will put it to use and how it will make the business more profitable. </w:t>
          </w:r>
        </w:p>
        <w:p w:rsidR="00E600C9" w:rsidRPr="00CC7C39" w:rsidRDefault="00E600C9" w:rsidP="00E600C9">
          <w:pPr>
            <w:spacing w:line="360" w:lineRule="auto"/>
            <w:jc w:val="both"/>
            <w:rPr>
              <w:color w:val="2F2F2F"/>
            </w:rPr>
          </w:pPr>
          <w:r w:rsidRPr="00CC7C39">
            <w:rPr>
              <w:color w:val="2F2F2F"/>
            </w:rPr>
            <w:t xml:space="preserve">Think of this as the first thing a potential investor reads so it must capture their interest in the first five minutes. </w:t>
          </w:r>
        </w:p>
        <w:p w:rsidR="00E600C9" w:rsidRDefault="00E600C9" w:rsidP="00E600C9">
          <w:pPr>
            <w:spacing w:line="360" w:lineRule="auto"/>
            <w:jc w:val="both"/>
            <w:rPr>
              <w:color w:val="2F2F2F"/>
            </w:rPr>
          </w:pPr>
          <w:r w:rsidRPr="00CC7C39">
            <w:rPr>
              <w:color w:val="2F2F2F"/>
            </w:rPr>
            <w:t xml:space="preserve">You may choose to organize it using some of the headings below.  </w:t>
          </w:r>
        </w:p>
        <w:p w:rsidR="00E600C9" w:rsidRPr="00CC7C39" w:rsidRDefault="00E600C9" w:rsidP="00E600C9">
          <w:pPr>
            <w:pStyle w:val="ListParagraph"/>
            <w:numPr>
              <w:ilvl w:val="0"/>
              <w:numId w:val="13"/>
            </w:numPr>
            <w:spacing w:line="480" w:lineRule="auto"/>
            <w:jc w:val="both"/>
            <w:rPr>
              <w:color w:val="2F2F2F"/>
            </w:rPr>
          </w:pPr>
          <w:r w:rsidRPr="00CC7C39">
            <w:rPr>
              <w:b/>
              <w:color w:val="D83B01"/>
            </w:rPr>
            <w:t>Opportunity:</w:t>
          </w:r>
          <w:r w:rsidRPr="00CC7C39">
            <w:rPr>
              <w:color w:val="D83B01"/>
            </w:rPr>
            <w:t xml:space="preserve"> </w:t>
          </w:r>
          <w:r w:rsidRPr="00CC7C39">
            <w:rPr>
              <w:color w:val="2F2F2F"/>
            </w:rPr>
            <w:t>What problem are you going to solve?</w:t>
          </w:r>
        </w:p>
        <w:p w:rsidR="00E600C9" w:rsidRPr="00CC7C39" w:rsidRDefault="00E600C9" w:rsidP="00E600C9">
          <w:pPr>
            <w:pStyle w:val="ListParagraph"/>
            <w:numPr>
              <w:ilvl w:val="0"/>
              <w:numId w:val="13"/>
            </w:numPr>
            <w:spacing w:line="480" w:lineRule="auto"/>
            <w:jc w:val="both"/>
            <w:rPr>
              <w:color w:val="2F2F2F"/>
            </w:rPr>
          </w:pPr>
          <w:r w:rsidRPr="00CC7C39">
            <w:rPr>
              <w:b/>
              <w:color w:val="D83B01"/>
            </w:rPr>
            <w:t>Mission:</w:t>
          </w:r>
          <w:r w:rsidRPr="00CC7C39">
            <w:rPr>
              <w:color w:val="D83B01"/>
            </w:rPr>
            <w:t xml:space="preserve"> </w:t>
          </w:r>
          <w:r w:rsidRPr="00CC7C39">
            <w:rPr>
              <w:color w:val="2F2F2F"/>
            </w:rPr>
            <w:t xml:space="preserve">Identify what the company aims to do for customers, employees and owners. </w:t>
          </w:r>
        </w:p>
        <w:p w:rsidR="00E600C9" w:rsidRPr="00CC7C39" w:rsidRDefault="00E600C9" w:rsidP="00E600C9">
          <w:pPr>
            <w:pStyle w:val="ListParagraph"/>
            <w:numPr>
              <w:ilvl w:val="0"/>
              <w:numId w:val="13"/>
            </w:numPr>
            <w:spacing w:line="480" w:lineRule="auto"/>
            <w:jc w:val="both"/>
            <w:rPr>
              <w:color w:val="2F2F2F"/>
            </w:rPr>
          </w:pPr>
          <w:r w:rsidRPr="00CC7C39">
            <w:rPr>
              <w:b/>
              <w:color w:val="D83B01"/>
            </w:rPr>
            <w:t>Your Solution:</w:t>
          </w:r>
          <w:r w:rsidRPr="00CC7C39">
            <w:rPr>
              <w:color w:val="D83B01"/>
            </w:rPr>
            <w:t xml:space="preserve"> </w:t>
          </w:r>
          <w:r w:rsidRPr="00CC7C39">
            <w:rPr>
              <w:color w:val="2F2F2F"/>
            </w:rPr>
            <w:t>How will your product or service uniquely solve the problem identified?</w:t>
          </w:r>
        </w:p>
        <w:p w:rsidR="00E600C9" w:rsidRPr="00CC7C39" w:rsidRDefault="00E600C9" w:rsidP="00E600C9">
          <w:pPr>
            <w:pStyle w:val="ListParagraph"/>
            <w:numPr>
              <w:ilvl w:val="0"/>
              <w:numId w:val="13"/>
            </w:numPr>
            <w:spacing w:line="480" w:lineRule="auto"/>
            <w:jc w:val="both"/>
            <w:rPr>
              <w:color w:val="2F2F2F"/>
            </w:rPr>
          </w:pPr>
          <w:r w:rsidRPr="00CC7C39">
            <w:rPr>
              <w:b/>
              <w:color w:val="D83B01"/>
            </w:rPr>
            <w:t>Market Focus:</w:t>
          </w:r>
          <w:r w:rsidRPr="00CC7C39">
            <w:rPr>
              <w:color w:val="D83B01"/>
            </w:rPr>
            <w:t xml:space="preserve"> </w:t>
          </w:r>
          <w:r w:rsidRPr="00CC7C39">
            <w:rPr>
              <w:color w:val="2F2F2F"/>
            </w:rPr>
            <w:t>What market and ideal customers will you target?</w:t>
          </w:r>
        </w:p>
        <w:p w:rsidR="00E600C9" w:rsidRPr="00CC7C39" w:rsidRDefault="00E600C9" w:rsidP="00E600C9">
          <w:pPr>
            <w:pStyle w:val="ListParagraph"/>
            <w:numPr>
              <w:ilvl w:val="0"/>
              <w:numId w:val="13"/>
            </w:numPr>
            <w:spacing w:line="480" w:lineRule="auto"/>
            <w:jc w:val="both"/>
            <w:rPr>
              <w:color w:val="2F2F2F"/>
            </w:rPr>
          </w:pPr>
          <w:r w:rsidRPr="00CC7C39">
            <w:rPr>
              <w:b/>
              <w:color w:val="D83B01"/>
            </w:rPr>
            <w:t>Expected Returns:</w:t>
          </w:r>
          <w:r w:rsidRPr="00CC7C39">
            <w:rPr>
              <w:color w:val="D83B01"/>
            </w:rPr>
            <w:t xml:space="preserve"> </w:t>
          </w:r>
          <w:r w:rsidRPr="00CC7C39">
            <w:rPr>
              <w:color w:val="2F2F2F"/>
            </w:rPr>
            <w:t>What are the key milestones for revenue, profits, and customers?</w:t>
          </w:r>
        </w:p>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623E77" w:rsidP="00E600C9">
          <w:r>
            <w:rPr>
              <w:noProof/>
            </w:rPr>
            <mc:AlternateContent>
              <mc:Choice Requires="wpg">
                <w:drawing>
                  <wp:anchor distT="0" distB="0" distL="114300" distR="114300" simplePos="0" relativeHeight="251669504" behindDoc="0" locked="0" layoutInCell="1" allowOverlap="1" wp14:anchorId="7CD192D0" wp14:editId="0EFA2582">
                    <wp:simplePos x="0" y="0"/>
                    <wp:positionH relativeFrom="margin">
                      <wp:align>right</wp:align>
                    </wp:positionH>
                    <wp:positionV relativeFrom="paragraph">
                      <wp:posOffset>682172</wp:posOffset>
                    </wp:positionV>
                    <wp:extent cx="5935345" cy="208280"/>
                    <wp:effectExtent l="0" t="0" r="8255" b="1270"/>
                    <wp:wrapNone/>
                    <wp:docPr id="16" name="Group 16"/>
                    <wp:cNvGraphicFramePr/>
                    <a:graphic xmlns:a="http://schemas.openxmlformats.org/drawingml/2006/main">
                      <a:graphicData uri="http://schemas.microsoft.com/office/word/2010/wordprocessingGroup">
                        <wpg:wgp>
                          <wpg:cNvGrpSpPr/>
                          <wpg:grpSpPr>
                            <a:xfrm>
                              <a:off x="0" y="0"/>
                              <a:ext cx="5935345" cy="208280"/>
                              <a:chOff x="0" y="0"/>
                              <a:chExt cx="5935752" cy="208740"/>
                            </a:xfrm>
                          </wpg:grpSpPr>
                          <wpg:grpSp>
                            <wpg:cNvPr id="17" name="Group 17"/>
                            <wpg:cNvGrpSpPr/>
                            <wpg:grpSpPr>
                              <a:xfrm>
                                <a:off x="3182257" y="3628"/>
                                <a:ext cx="2753495" cy="205112"/>
                                <a:chOff x="3182257" y="3628"/>
                                <a:chExt cx="2753495" cy="205112"/>
                              </a:xfrm>
                            </wpg:grpSpPr>
                            <wps:wsp>
                              <wps:cNvPr id="18" name="Rectangle 18"/>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0" name="Group 20"/>
                            <wpg:cNvGrpSpPr/>
                            <wpg:grpSpPr>
                              <a:xfrm rot="10800000">
                                <a:off x="0" y="0"/>
                                <a:ext cx="2753495" cy="205112"/>
                                <a:chOff x="0" y="0"/>
                                <a:chExt cx="2753495" cy="205112"/>
                              </a:xfrm>
                            </wpg:grpSpPr>
                            <wps:wsp>
                              <wps:cNvPr id="21" name="Rectangle 21"/>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B570545" id="Group 16" o:spid="_x0000_s1026" style="position:absolute;margin-left:416.15pt;margin-top:53.7pt;width:467.35pt;height:16.4pt;z-index:251669504;mso-position-horizontal:right;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">
                    <v:group id="Group 17"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" fillcolor="#d83b01" stroked="f" strokeweight="1pt"/>
                      <v:rect id="Rectangle 19"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" fillcolor="#2f2f2f" stroked="f" strokeweight="1pt"/>
                    </v:group>
                    <v:group id="Group 20"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">
                      <v:rect id="Rectangle 21"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" fillcolor="#d83b01" stroked="f" strokeweight="1pt"/>
                      <v:rect id="Rectangle 28"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" fillcolor="#2f2f2f" stroked="f" strokeweight="1pt"/>
                    </v:group>
                    <w10:wrap anchorx="margin"/>
                  </v:group>
                </w:pict>
              </mc:Fallback>
            </mc:AlternateContent>
          </w:r>
        </w:p>
        <w:p w:rsidR="00E600C9" w:rsidRDefault="00E600C9" w:rsidP="00E600C9">
          <w:pPr>
            <w:spacing w:line="240" w:lineRule="auto"/>
            <w:jc w:val="both"/>
            <w:rPr>
              <w:color w:val="D83B01"/>
              <w:sz w:val="28"/>
            </w:rPr>
          </w:pPr>
          <w:r>
            <w:rPr>
              <w:color w:val="D83B01"/>
              <w:sz w:val="28"/>
            </w:rPr>
            <w:lastRenderedPageBreak/>
            <w:t>COMPANY OVERVIEW</w:t>
          </w:r>
        </w:p>
        <w:p w:rsidR="00E600C9" w:rsidRPr="00D16F80" w:rsidRDefault="00E600C9" w:rsidP="00E600C9">
          <w:pPr>
            <w:spacing w:line="360" w:lineRule="auto"/>
            <w:jc w:val="both"/>
            <w:rPr>
              <w:color w:val="2F2F2F"/>
            </w:rPr>
          </w:pPr>
          <w:r w:rsidRPr="00D16F80">
            <w:rPr>
              <w:color w:val="2F2F2F"/>
            </w:rPr>
            <w:t>Provide a brief summary of your or intended business, including what it uniquely delivers, how you got started, your mission and goals, the management team, its legal structure and ownership, and information about any locations or facilities. After reviewing this section, the reader should have a broad understanding of what your business is setting out to do and how it is organized.</w:t>
          </w:r>
        </w:p>
        <w:p w:rsidR="00E600C9" w:rsidRDefault="00E600C9" w:rsidP="00E600C9">
          <w:pPr>
            <w:spacing w:line="360" w:lineRule="auto"/>
            <w:jc w:val="both"/>
            <w:rPr>
              <w:color w:val="2F2F2F"/>
            </w:rPr>
          </w:pPr>
          <w:r w:rsidRPr="00D16F80">
            <w:rPr>
              <w:color w:val="2F2F2F"/>
            </w:rPr>
            <w:t xml:space="preserve">Depending on the type of business you are operating, you may or may not need the following sections. Only include what you need and remove everything else.  </w:t>
          </w:r>
        </w:p>
        <w:p w:rsidR="00E600C9" w:rsidRPr="00D16F80" w:rsidRDefault="00E600C9" w:rsidP="00E600C9">
          <w:pPr>
            <w:pStyle w:val="ListParagraph"/>
            <w:numPr>
              <w:ilvl w:val="0"/>
              <w:numId w:val="14"/>
            </w:numPr>
            <w:spacing w:line="360" w:lineRule="auto"/>
            <w:jc w:val="both"/>
            <w:rPr>
              <w:color w:val="2F2F2F"/>
            </w:rPr>
          </w:pPr>
          <w:r w:rsidRPr="00D16F80">
            <w:rPr>
              <w:b/>
              <w:color w:val="D83B01"/>
            </w:rPr>
            <w:t>Company Summary:</w:t>
          </w:r>
          <w:r w:rsidRPr="00D16F80">
            <w:rPr>
              <w:color w:val="D83B01"/>
            </w:rPr>
            <w:t xml:space="preserve"> </w:t>
          </w:r>
          <w:r w:rsidRPr="00D16F80">
            <w:rPr>
              <w:color w:val="2F2F2F"/>
            </w:rPr>
            <w:t>This is the introductory section to the company. Think of it as the elevator pitch of what your company stands for and is setting out to do. Include the company’s goals and some of the near-term objectives.</w:t>
          </w:r>
        </w:p>
        <w:p w:rsidR="00E600C9" w:rsidRPr="00D16F80" w:rsidRDefault="00E600C9" w:rsidP="00E600C9">
          <w:pPr>
            <w:pStyle w:val="ListParagraph"/>
            <w:numPr>
              <w:ilvl w:val="0"/>
              <w:numId w:val="14"/>
            </w:numPr>
            <w:spacing w:line="360" w:lineRule="auto"/>
            <w:jc w:val="both"/>
            <w:rPr>
              <w:color w:val="2F2F2F"/>
            </w:rPr>
          </w:pPr>
          <w:r w:rsidRPr="00D16F80">
            <w:rPr>
              <w:b/>
              <w:color w:val="D83B01"/>
            </w:rPr>
            <w:t>Mission Statement:</w:t>
          </w:r>
          <w:r w:rsidRPr="00D16F80">
            <w:rPr>
              <w:color w:val="D83B01"/>
            </w:rPr>
            <w:t xml:space="preserve"> </w:t>
          </w:r>
          <w:r w:rsidRPr="00D16F80">
            <w:rPr>
              <w:color w:val="2F2F2F"/>
            </w:rPr>
            <w:t>A concise statement on the guiding principles of your company and what the company aims to do for customers, employees and owners.</w:t>
          </w:r>
        </w:p>
        <w:p w:rsidR="00E600C9" w:rsidRPr="00D16F80" w:rsidRDefault="00E600C9" w:rsidP="00E600C9">
          <w:pPr>
            <w:pStyle w:val="ListParagraph"/>
            <w:numPr>
              <w:ilvl w:val="0"/>
              <w:numId w:val="14"/>
            </w:numPr>
            <w:spacing w:line="360" w:lineRule="auto"/>
            <w:jc w:val="both"/>
            <w:rPr>
              <w:color w:val="2F2F2F"/>
            </w:rPr>
          </w:pPr>
          <w:r w:rsidRPr="00D16F80">
            <w:rPr>
              <w:b/>
              <w:color w:val="D83B01"/>
            </w:rPr>
            <w:t>Company History:</w:t>
          </w:r>
          <w:r w:rsidRPr="00D16F80">
            <w:rPr>
              <w:color w:val="D83B01"/>
            </w:rPr>
            <w:t xml:space="preserve"> </w:t>
          </w:r>
          <w:r w:rsidRPr="00D16F80">
            <w:rPr>
              <w:color w:val="2F2F2F"/>
            </w:rPr>
            <w:t>Provide the back story, especially the personal story of why the business was founded. Bring the reader up to date on where the company is now in terms of sales, profits, key products, and customers.</w:t>
          </w:r>
        </w:p>
        <w:p w:rsidR="00E600C9" w:rsidRPr="00D16F80" w:rsidRDefault="00E600C9" w:rsidP="00E600C9">
          <w:pPr>
            <w:pStyle w:val="ListParagraph"/>
            <w:numPr>
              <w:ilvl w:val="0"/>
              <w:numId w:val="14"/>
            </w:numPr>
            <w:spacing w:line="360" w:lineRule="auto"/>
            <w:jc w:val="both"/>
            <w:rPr>
              <w:color w:val="2F2F2F"/>
            </w:rPr>
          </w:pPr>
          <w:r w:rsidRPr="00D16F80">
            <w:rPr>
              <w:b/>
              <w:color w:val="D83B01"/>
            </w:rPr>
            <w:t>Markets and Products:</w:t>
          </w:r>
          <w:r w:rsidRPr="00D16F80">
            <w:rPr>
              <w:color w:val="D83B01"/>
            </w:rPr>
            <w:t xml:space="preserve"> </w:t>
          </w:r>
          <w:r w:rsidRPr="00D16F80">
            <w:rPr>
              <w:color w:val="2F2F2F"/>
            </w:rPr>
            <w:t xml:space="preserve">Outline the market and it’s needs that your company will address. Include brief descriptions of products and services you will offer and what markets and customer types you’ll address. You will provide more details on this in a later section of this plan. </w:t>
          </w:r>
        </w:p>
        <w:p w:rsidR="00E600C9" w:rsidRPr="00D16F80" w:rsidRDefault="00E600C9" w:rsidP="00E600C9">
          <w:pPr>
            <w:pStyle w:val="ListParagraph"/>
            <w:numPr>
              <w:ilvl w:val="0"/>
              <w:numId w:val="14"/>
            </w:numPr>
            <w:spacing w:line="360" w:lineRule="auto"/>
            <w:jc w:val="both"/>
            <w:rPr>
              <w:color w:val="2F2F2F"/>
            </w:rPr>
          </w:pPr>
          <w:r w:rsidRPr="00D16F80">
            <w:rPr>
              <w:b/>
              <w:color w:val="D83B01"/>
            </w:rPr>
            <w:t>Management Team:</w:t>
          </w:r>
          <w:r w:rsidRPr="00D16F80">
            <w:rPr>
              <w:color w:val="D83B01"/>
            </w:rPr>
            <w:t xml:space="preserve"> </w:t>
          </w:r>
          <w:r w:rsidRPr="00D16F80">
            <w:rPr>
              <w:color w:val="2F2F2F"/>
            </w:rPr>
            <w:t xml:space="preserve">Provide a few details about who runs the company (if more than the founder), and other key roles, with a short bio of each one. Include an organization chart if relevant at this stage. </w:t>
          </w:r>
        </w:p>
        <w:p w:rsidR="00E600C9" w:rsidRPr="00D16F80" w:rsidRDefault="00E600C9" w:rsidP="00E600C9">
          <w:pPr>
            <w:pStyle w:val="ListParagraph"/>
            <w:numPr>
              <w:ilvl w:val="0"/>
              <w:numId w:val="14"/>
            </w:numPr>
            <w:spacing w:line="360" w:lineRule="auto"/>
            <w:jc w:val="both"/>
            <w:rPr>
              <w:color w:val="2F2F2F"/>
            </w:rPr>
          </w:pPr>
          <w:r w:rsidRPr="00D16F80">
            <w:rPr>
              <w:b/>
              <w:color w:val="D83B01"/>
            </w:rPr>
            <w:t>Legal Structure and Ownership:</w:t>
          </w:r>
          <w:r w:rsidRPr="00D16F80">
            <w:rPr>
              <w:color w:val="D83B01"/>
            </w:rPr>
            <w:t xml:space="preserve"> </w:t>
          </w:r>
          <w:r w:rsidRPr="00D16F80">
            <w:rPr>
              <w:color w:val="2F2F2F"/>
            </w:rPr>
            <w:t>Describe how you have structured your business and who has ownership shares.</w:t>
          </w:r>
        </w:p>
        <w:p w:rsidR="00E600C9" w:rsidRDefault="00E600C9" w:rsidP="00E600C9">
          <w:pPr>
            <w:pStyle w:val="ListParagraph"/>
            <w:numPr>
              <w:ilvl w:val="0"/>
              <w:numId w:val="14"/>
            </w:numPr>
            <w:spacing w:line="360" w:lineRule="auto"/>
            <w:jc w:val="both"/>
            <w:rPr>
              <w:color w:val="2F2F2F"/>
            </w:rPr>
          </w:pPr>
          <w:r w:rsidRPr="00D16F80">
            <w:rPr>
              <w:b/>
              <w:color w:val="D83B01"/>
            </w:rPr>
            <w:t>Locations and Facilities:</w:t>
          </w:r>
          <w:r w:rsidRPr="00D16F80">
            <w:rPr>
              <w:color w:val="D83B01"/>
            </w:rPr>
            <w:t xml:space="preserve"> </w:t>
          </w:r>
          <w:r w:rsidRPr="00D16F80">
            <w:rPr>
              <w:color w:val="2F2F2F"/>
            </w:rPr>
            <w:t>Describe any details on your place of work or future plans to acquire any.  These could include leased or owned home offices, commercial offices, warehouses, retail stores, or manufacturing sites, among others. work spaces or plans to acquire them.</w:t>
          </w:r>
        </w:p>
        <w:p w:rsidR="00E600C9" w:rsidRDefault="00E600C9" w:rsidP="00E600C9"/>
        <w:p w:rsidR="00E600C9" w:rsidRDefault="00E600C9" w:rsidP="00E600C9"/>
        <w:p w:rsidR="00E600C9" w:rsidRDefault="00E600C9" w:rsidP="00E600C9"/>
        <w:p w:rsidR="00E600C9" w:rsidRDefault="00E600C9" w:rsidP="00E600C9"/>
        <w:p w:rsidR="00E600C9" w:rsidRDefault="00623E77" w:rsidP="00E600C9">
          <w:r>
            <w:rPr>
              <w:noProof/>
            </w:rPr>
            <mc:AlternateContent>
              <mc:Choice Requires="wpg">
                <w:drawing>
                  <wp:anchor distT="0" distB="0" distL="114300" distR="114300" simplePos="0" relativeHeight="251671552" behindDoc="0" locked="0" layoutInCell="1" allowOverlap="1" wp14:anchorId="7CD192D0" wp14:editId="0EFA2582">
                    <wp:simplePos x="0" y="0"/>
                    <wp:positionH relativeFrom="margin">
                      <wp:align>right</wp:align>
                    </wp:positionH>
                    <wp:positionV relativeFrom="paragraph">
                      <wp:posOffset>739594</wp:posOffset>
                    </wp:positionV>
                    <wp:extent cx="5935345" cy="208280"/>
                    <wp:effectExtent l="0" t="0" r="8255" b="1270"/>
                    <wp:wrapNone/>
                    <wp:docPr id="45" name="Group 45"/>
                    <wp:cNvGraphicFramePr/>
                    <a:graphic xmlns:a="http://schemas.openxmlformats.org/drawingml/2006/main">
                      <a:graphicData uri="http://schemas.microsoft.com/office/word/2010/wordprocessingGroup">
                        <wpg:wgp>
                          <wpg:cNvGrpSpPr/>
                          <wpg:grpSpPr>
                            <a:xfrm>
                              <a:off x="0" y="0"/>
                              <a:ext cx="5935345" cy="208280"/>
                              <a:chOff x="0" y="0"/>
                              <a:chExt cx="5935752" cy="208740"/>
                            </a:xfrm>
                          </wpg:grpSpPr>
                          <wpg:grpSp>
                            <wpg:cNvPr id="46" name="Group 46"/>
                            <wpg:cNvGrpSpPr/>
                            <wpg:grpSpPr>
                              <a:xfrm>
                                <a:off x="3182257" y="3628"/>
                                <a:ext cx="2753495" cy="205112"/>
                                <a:chOff x="3182257" y="3628"/>
                                <a:chExt cx="2753495" cy="205112"/>
                              </a:xfrm>
                            </wpg:grpSpPr>
                            <wps:wsp>
                              <wps:cNvPr id="47" name="Rectangle 47"/>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9" name="Group 49"/>
                            <wpg:cNvGrpSpPr/>
                            <wpg:grpSpPr>
                              <a:xfrm rot="10800000">
                                <a:off x="0" y="0"/>
                                <a:ext cx="2753495" cy="205112"/>
                                <a:chOff x="0" y="0"/>
                                <a:chExt cx="2753495" cy="205112"/>
                              </a:xfrm>
                            </wpg:grpSpPr>
                            <wps:wsp>
                              <wps:cNvPr id="50" name="Rectangle 50"/>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10BB72D" id="Group 45" o:spid="_x0000_s1026" style="position:absolute;margin-left:416.15pt;margin-top:58.25pt;width:467.35pt;height:16.4pt;z-index:251671552;mso-position-horizontal:right;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">
                    <v:group id="Group 46"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" fillcolor="#d83b01" stroked="f" strokeweight="1pt"/>
                      <v:rect id="Rectangle 48"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" fillcolor="#2f2f2f" stroked="f" strokeweight="1pt"/>
                    </v:group>
                    <v:group id="Group 49"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">
                      <v:rect id="Rectangle 50"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" fillcolor="#d83b01" stroked="f" strokeweight="1pt"/>
                      <v:rect id="Rectangle 51"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" fillcolor="#2f2f2f" stroked="f" strokeweight="1pt"/>
                    </v:group>
                    <w10:wrap anchorx="margin"/>
                  </v:group>
                </w:pict>
              </mc:Fallback>
            </mc:AlternateContent>
          </w:r>
        </w:p>
        <w:p w:rsidR="00E600C9" w:rsidRDefault="00E600C9" w:rsidP="00E600C9">
          <w:pPr>
            <w:spacing w:line="240" w:lineRule="auto"/>
            <w:jc w:val="both"/>
            <w:rPr>
              <w:color w:val="D83B01"/>
              <w:sz w:val="28"/>
            </w:rPr>
          </w:pPr>
          <w:r>
            <w:rPr>
              <w:color w:val="D83B01"/>
              <w:sz w:val="28"/>
            </w:rPr>
            <w:lastRenderedPageBreak/>
            <w:t>PRODUCT DESCRIPTION</w:t>
          </w:r>
        </w:p>
        <w:p w:rsidR="00E600C9" w:rsidRPr="004E06BB" w:rsidRDefault="00E600C9" w:rsidP="00E600C9">
          <w:pPr>
            <w:spacing w:line="360" w:lineRule="auto"/>
            <w:jc w:val="both"/>
            <w:rPr>
              <w:color w:val="2F2F2F"/>
            </w:rPr>
          </w:pPr>
          <w:r w:rsidRPr="004E06BB">
            <w:rPr>
              <w:color w:val="2F2F2F"/>
            </w:rPr>
            <w:t xml:space="preserve">This section will first frame the business opportunity. It should answer the question: what problem are you trying to solve? Potentially use a case example to describe the customers’ pain point and how they solve it today. If your product or service addresses something the market hasn’t identified as a problem (for instance, a new mobile app or a new clothing line), then also describe how your solution reduces stress, saves money, or brings joy to the customer. </w:t>
          </w:r>
        </w:p>
        <w:p w:rsidR="00E600C9" w:rsidRPr="004E06BB" w:rsidRDefault="00E600C9" w:rsidP="00E600C9">
          <w:pPr>
            <w:spacing w:line="360" w:lineRule="auto"/>
            <w:jc w:val="both"/>
            <w:rPr>
              <w:color w:val="2F2F2F"/>
            </w:rPr>
          </w:pPr>
          <w:r w:rsidRPr="004E06BB">
            <w:rPr>
              <w:color w:val="2F2F2F"/>
            </w:rPr>
            <w:t xml:space="preserve">After framing the opportunity, describe in detail your solution (product or service) and how it solves that problem, and benefits your customers. This portion should also describe in more detail the product or service, how it will be produced or supplied, pricing, and if there is an upgrade or extension for it in the future. If there are other important participants in the market, such as suppliers or distributors or others, describe them in this section. </w:t>
          </w:r>
        </w:p>
        <w:p w:rsidR="00E600C9" w:rsidRDefault="00E600C9" w:rsidP="00E600C9">
          <w:pPr>
            <w:spacing w:line="360" w:lineRule="auto"/>
            <w:jc w:val="both"/>
            <w:rPr>
              <w:color w:val="2F2F2F"/>
            </w:rPr>
          </w:pPr>
          <w:r w:rsidRPr="004E06BB">
            <w:rPr>
              <w:color w:val="2F2F2F"/>
            </w:rPr>
            <w:t xml:space="preserve">Depending on the type of business you are operating, you may or may not need the following sections. Only include what you need and remove everything else.  </w:t>
          </w:r>
          <w:r w:rsidRPr="00D16F80">
            <w:rPr>
              <w:color w:val="2F2F2F"/>
            </w:rPr>
            <w:t xml:space="preserve"> </w:t>
          </w:r>
        </w:p>
        <w:p w:rsidR="00E600C9" w:rsidRPr="002D042F" w:rsidRDefault="00E600C9" w:rsidP="00E600C9">
          <w:pPr>
            <w:pStyle w:val="ListParagraph"/>
            <w:numPr>
              <w:ilvl w:val="0"/>
              <w:numId w:val="15"/>
            </w:numPr>
            <w:spacing w:line="360" w:lineRule="auto"/>
            <w:jc w:val="both"/>
            <w:rPr>
              <w:color w:val="2F2F2F"/>
            </w:rPr>
          </w:pPr>
          <w:r w:rsidRPr="002D042F">
            <w:rPr>
              <w:b/>
              <w:color w:val="D83B01"/>
            </w:rPr>
            <w:t>Opportunity:</w:t>
          </w:r>
          <w:r w:rsidRPr="002D042F">
            <w:rPr>
              <w:color w:val="D83B01"/>
            </w:rPr>
            <w:t xml:space="preserve"> </w:t>
          </w:r>
          <w:r w:rsidRPr="002D042F">
            <w:rPr>
              <w:color w:val="2F2F2F"/>
            </w:rPr>
            <w:t xml:space="preserve">Describe how you see the market for your product or solution. At a high level, what is the market and who are its participants; is it business customers or consumers; a specific geography, etc.? More details on the market will be provided in the next section of the plan. Next, describe the current state of products or services available and how your offer will be better. </w:t>
          </w:r>
        </w:p>
        <w:p w:rsidR="00E600C9" w:rsidRPr="002D042F" w:rsidRDefault="00E600C9" w:rsidP="00E600C9">
          <w:pPr>
            <w:pStyle w:val="ListParagraph"/>
            <w:numPr>
              <w:ilvl w:val="0"/>
              <w:numId w:val="15"/>
            </w:numPr>
            <w:spacing w:line="360" w:lineRule="auto"/>
            <w:jc w:val="both"/>
            <w:rPr>
              <w:color w:val="2F2F2F"/>
            </w:rPr>
          </w:pPr>
          <w:r w:rsidRPr="002D042F">
            <w:rPr>
              <w:b/>
              <w:color w:val="D83B01"/>
            </w:rPr>
            <w:t>Product Overview:</w:t>
          </w:r>
          <w:r w:rsidRPr="002D042F">
            <w:rPr>
              <w:color w:val="D83B01"/>
            </w:rPr>
            <w:t xml:space="preserve"> </w:t>
          </w:r>
          <w:r w:rsidRPr="002D042F">
            <w:rPr>
              <w:color w:val="2F2F2F"/>
            </w:rPr>
            <w:t>Describe in as much detail as needed your product or service offerings. If it is effective to include some pictures, this would be a good place.</w:t>
          </w:r>
        </w:p>
        <w:p w:rsidR="00E600C9" w:rsidRPr="002D042F" w:rsidRDefault="00E600C9" w:rsidP="00E600C9">
          <w:pPr>
            <w:pStyle w:val="ListParagraph"/>
            <w:numPr>
              <w:ilvl w:val="0"/>
              <w:numId w:val="15"/>
            </w:numPr>
            <w:spacing w:line="360" w:lineRule="auto"/>
            <w:jc w:val="both"/>
            <w:rPr>
              <w:color w:val="2F2F2F"/>
            </w:rPr>
          </w:pPr>
          <w:r w:rsidRPr="002D042F">
            <w:rPr>
              <w:b/>
              <w:color w:val="D83B01"/>
            </w:rPr>
            <w:t>Key Participants:</w:t>
          </w:r>
          <w:r w:rsidRPr="002D042F">
            <w:rPr>
              <w:color w:val="D83B01"/>
            </w:rPr>
            <w:t xml:space="preserve"> </w:t>
          </w:r>
          <w:r w:rsidRPr="002D042F">
            <w:rPr>
              <w:color w:val="2F2F2F"/>
            </w:rPr>
            <w:t>In some businesses, products are custom made and any break in their supply will impact the business. There may be key contributors to a service you offer, so it’s important to identify them. Identify any strategic partners in your business, such as critical suppliers, distributors, referral partners or any others.</w:t>
          </w:r>
        </w:p>
        <w:p w:rsidR="00E600C9" w:rsidRDefault="00E600C9" w:rsidP="00E600C9">
          <w:pPr>
            <w:pStyle w:val="ListParagraph"/>
            <w:numPr>
              <w:ilvl w:val="0"/>
              <w:numId w:val="15"/>
            </w:numPr>
            <w:spacing w:line="360" w:lineRule="auto"/>
            <w:jc w:val="both"/>
            <w:rPr>
              <w:color w:val="2F2F2F"/>
            </w:rPr>
          </w:pPr>
          <w:r w:rsidRPr="002D042F">
            <w:rPr>
              <w:b/>
              <w:color w:val="D83B01"/>
            </w:rPr>
            <w:t>Pricing:</w:t>
          </w:r>
          <w:r w:rsidRPr="002D042F">
            <w:rPr>
              <w:color w:val="D83B01"/>
            </w:rPr>
            <w:t xml:space="preserve"> </w:t>
          </w:r>
          <w:r w:rsidRPr="002D042F">
            <w:rPr>
              <w:color w:val="2F2F2F"/>
            </w:rPr>
            <w:t xml:space="preserve">Provide your product’s or service’s pricing, gross margin projections, and any upgrade paths. If you are a retail store, describe why your pricing will be attractive to your target market.  </w:t>
          </w:r>
        </w:p>
        <w:p w:rsidR="00E600C9" w:rsidRDefault="00623E77" w:rsidP="00E600C9">
          <w:r>
            <w:rPr>
              <w:noProof/>
            </w:rPr>
            <mc:AlternateContent>
              <mc:Choice Requires="wpg">
                <w:drawing>
                  <wp:anchor distT="0" distB="0" distL="114300" distR="114300" simplePos="0" relativeHeight="251673600" behindDoc="0" locked="0" layoutInCell="1" allowOverlap="1" wp14:anchorId="2C7A4036" wp14:editId="68FE210B">
                    <wp:simplePos x="0" y="0"/>
                    <wp:positionH relativeFrom="margin">
                      <wp:align>right</wp:align>
                    </wp:positionH>
                    <wp:positionV relativeFrom="paragraph">
                      <wp:posOffset>1798503</wp:posOffset>
                    </wp:positionV>
                    <wp:extent cx="5935345" cy="208280"/>
                    <wp:effectExtent l="0" t="0" r="8255" b="1270"/>
                    <wp:wrapNone/>
                    <wp:docPr id="52" name="Group 52"/>
                    <wp:cNvGraphicFramePr/>
                    <a:graphic xmlns:a="http://schemas.openxmlformats.org/drawingml/2006/main">
                      <a:graphicData uri="http://schemas.microsoft.com/office/word/2010/wordprocessingGroup">
                        <wpg:wgp>
                          <wpg:cNvGrpSpPr/>
                          <wpg:grpSpPr>
                            <a:xfrm>
                              <a:off x="0" y="0"/>
                              <a:ext cx="5935345" cy="208280"/>
                              <a:chOff x="0" y="0"/>
                              <a:chExt cx="5935752" cy="208740"/>
                            </a:xfrm>
                          </wpg:grpSpPr>
                          <wpg:grpSp>
                            <wpg:cNvPr id="53" name="Group 53"/>
                            <wpg:cNvGrpSpPr/>
                            <wpg:grpSpPr>
                              <a:xfrm>
                                <a:off x="3182257" y="3628"/>
                                <a:ext cx="2753495" cy="205112"/>
                                <a:chOff x="3182257" y="3628"/>
                                <a:chExt cx="2753495" cy="205112"/>
                              </a:xfrm>
                            </wpg:grpSpPr>
                            <wps:wsp>
                              <wps:cNvPr id="54" name="Rectangle 54"/>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6" name="Group 56"/>
                            <wpg:cNvGrpSpPr/>
                            <wpg:grpSpPr>
                              <a:xfrm rot="10800000">
                                <a:off x="0" y="0"/>
                                <a:ext cx="2753495" cy="205112"/>
                                <a:chOff x="0" y="0"/>
                                <a:chExt cx="2753495" cy="205112"/>
                              </a:xfrm>
                            </wpg:grpSpPr>
                            <wps:wsp>
                              <wps:cNvPr id="57" name="Rectangle 57"/>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FFF1B2D" id="Group 52" o:spid="_x0000_s1026" style="position:absolute;margin-left:416.15pt;margin-top:141.6pt;width:467.35pt;height:16.4pt;z-index:251673600;mso-position-horizontal:right;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">
                    <v:group id="Group 53"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" fillcolor="#d83b01" stroked="f" strokeweight="1pt"/>
                      <v:rect id="Rectangle 55"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" fillcolor="#2f2f2f" stroked="f" strokeweight="1pt"/>
                    </v:group>
                    <v:group id="Group 56"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">
                      <v:rect id="Rectangle 57"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" fillcolor="#d83b01" stroked="f" strokeweight="1pt"/>
                      <v:rect id="Rectangle 58"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" fillcolor="#2f2f2f" stroked="f" strokeweight="1pt"/>
                    </v:group>
                    <w10:wrap anchorx="margin"/>
                  </v:group>
                </w:pict>
              </mc:Fallback>
            </mc:AlternateContent>
          </w:r>
          <w:r w:rsidR="00E600C9">
            <w:br w:type="page"/>
          </w:r>
        </w:p>
      </w:sdtContent>
    </w:sdt>
    <w:p w:rsidR="00E600C9" w:rsidRDefault="00E600C9" w:rsidP="00E600C9">
      <w:pPr>
        <w:spacing w:line="240" w:lineRule="auto"/>
        <w:jc w:val="both"/>
        <w:rPr>
          <w:color w:val="D83B01"/>
          <w:sz w:val="28"/>
        </w:rPr>
      </w:pPr>
      <w:r>
        <w:rPr>
          <w:color w:val="D83B01"/>
          <w:sz w:val="28"/>
        </w:rPr>
        <w:lastRenderedPageBreak/>
        <w:t>MARKET ANALYSIS</w:t>
      </w:r>
    </w:p>
    <w:p w:rsidR="00E600C9" w:rsidRPr="002D042F" w:rsidRDefault="00E600C9" w:rsidP="00E600C9">
      <w:pPr>
        <w:spacing w:line="360" w:lineRule="auto"/>
        <w:jc w:val="both"/>
        <w:rPr>
          <w:color w:val="2F2F2F"/>
        </w:rPr>
      </w:pPr>
      <w:r w:rsidRPr="002D042F">
        <w:rPr>
          <w:color w:val="2F2F2F"/>
        </w:rPr>
        <w:t xml:space="preserve">The Market Analysis provides the reader an understanding of how well you know your market and if it’s big enough to support your business objectives. The section provides an overview of the industry that your business will participate in. As you narrow this sector down to the ideal customer based on your business strategy, you will define your target market. A detailed description and sizing of the target market will help the reader understand the market value you are pursuing (the number of potential customers multiplied by the average revenue for your product or service). </w:t>
      </w:r>
    </w:p>
    <w:p w:rsidR="00E600C9" w:rsidRPr="002D042F" w:rsidRDefault="00E600C9" w:rsidP="00E600C9">
      <w:pPr>
        <w:spacing w:line="360" w:lineRule="auto"/>
        <w:jc w:val="both"/>
        <w:rPr>
          <w:color w:val="2F2F2F"/>
        </w:rPr>
      </w:pPr>
      <w:r w:rsidRPr="002D042F">
        <w:rPr>
          <w:color w:val="2F2F2F"/>
        </w:rPr>
        <w:t xml:space="preserve">In defining the target market, you will identify key elements such as geographic location, demographics, buyer characteristics, your target market's needs and how these needs are being met currently. If there are any direct competitors, these should be compared to how your offering will solve it in the future. </w:t>
      </w:r>
    </w:p>
    <w:p w:rsidR="00E600C9" w:rsidRPr="002D042F" w:rsidRDefault="00E600C9" w:rsidP="00E600C9">
      <w:pPr>
        <w:spacing w:line="360" w:lineRule="auto"/>
        <w:jc w:val="both"/>
        <w:rPr>
          <w:color w:val="2F2F2F"/>
        </w:rPr>
      </w:pPr>
      <w:r w:rsidRPr="002D042F">
        <w:rPr>
          <w:color w:val="2F2F2F"/>
        </w:rPr>
        <w:t xml:space="preserve">This section may also include a SWOT (Strengths, Weaknesses, Opportunities, and Threats) Analysis as necessary, to better assess your business’ position against the competition. </w:t>
      </w:r>
    </w:p>
    <w:p w:rsidR="00E600C9" w:rsidRDefault="00E600C9" w:rsidP="00E600C9">
      <w:pPr>
        <w:spacing w:line="360" w:lineRule="auto"/>
        <w:jc w:val="both"/>
        <w:rPr>
          <w:color w:val="2F2F2F"/>
        </w:rPr>
      </w:pPr>
      <w:r w:rsidRPr="002D042F">
        <w:rPr>
          <w:color w:val="2F2F2F"/>
        </w:rPr>
        <w:t xml:space="preserve">Depending on the type of business you are operating, you may or may not need the following sections. Only include what you need and remove everything else.  </w:t>
      </w:r>
    </w:p>
    <w:p w:rsidR="00E600C9" w:rsidRPr="002D042F" w:rsidRDefault="00E600C9" w:rsidP="00E600C9">
      <w:pPr>
        <w:pStyle w:val="ListParagraph"/>
        <w:numPr>
          <w:ilvl w:val="0"/>
          <w:numId w:val="16"/>
        </w:numPr>
        <w:spacing w:line="360" w:lineRule="auto"/>
        <w:jc w:val="both"/>
        <w:rPr>
          <w:color w:val="2F2F2F"/>
        </w:rPr>
      </w:pPr>
      <w:r w:rsidRPr="002D042F">
        <w:rPr>
          <w:b/>
          <w:color w:val="D83B01"/>
        </w:rPr>
        <w:t>Industry Type:</w:t>
      </w:r>
      <w:r w:rsidRPr="002D042F">
        <w:rPr>
          <w:color w:val="D83B01"/>
        </w:rPr>
        <w:t xml:space="preserve"> </w:t>
      </w:r>
      <w:r w:rsidRPr="002D042F">
        <w:rPr>
          <w:color w:val="2F2F2F"/>
        </w:rPr>
        <w:t xml:space="preserve">Begin with the broader descriptions of your market opportunity. For instance, if you are planning to open a jewelry store, the industry type would be retail sales, but only locally versus if you sold online. Within the retail jewelry industry, globally, revenues are expected to exceed $250 billion by 2020, but your local jewelry store will have a much smaller market. Identify the number of families or customers in your local geography that might fit into your demographic target group. </w:t>
      </w:r>
    </w:p>
    <w:p w:rsidR="00E600C9" w:rsidRPr="002D042F" w:rsidRDefault="00E600C9" w:rsidP="00E600C9">
      <w:pPr>
        <w:pStyle w:val="ListParagraph"/>
        <w:numPr>
          <w:ilvl w:val="0"/>
          <w:numId w:val="16"/>
        </w:numPr>
        <w:spacing w:line="360" w:lineRule="auto"/>
        <w:jc w:val="both"/>
        <w:rPr>
          <w:color w:val="2F2F2F"/>
        </w:rPr>
      </w:pPr>
      <w:r w:rsidRPr="002D042F">
        <w:rPr>
          <w:b/>
          <w:color w:val="D83B01"/>
        </w:rPr>
        <w:t>Market Segmentation:</w:t>
      </w:r>
      <w:r w:rsidRPr="002D042F">
        <w:rPr>
          <w:color w:val="D83B01"/>
        </w:rPr>
        <w:t xml:space="preserve"> </w:t>
      </w:r>
      <w:r w:rsidRPr="002D042F">
        <w:rPr>
          <w:color w:val="2F2F2F"/>
        </w:rPr>
        <w:t>This section is where you define the main market segments and the one or ones you are targeting now. A market segment is a group of people (or other businesses). Within the industry, identify smaller segments, such as fine jewelry or wedding rings or casual jewelry. You can also segment the market by criteria such as quality, price, range of products, geography, ethnicity, age group, or others. A few other elements to consider would be to answer questions such as: Is your segment growing, shrinking, or will it be flat for the next few years? What percentage of the market do you think you will be able to reach? What share of the market do you anticipate having within the next 2-3 years? Graphics are best used in a section like this to either show growth (line graph) or percentages of markets or groups (pie chart).</w:t>
      </w:r>
    </w:p>
    <w:p w:rsidR="00E600C9" w:rsidRPr="002D042F" w:rsidRDefault="00623E77" w:rsidP="00E600C9">
      <w:pPr>
        <w:pStyle w:val="ListParagraph"/>
        <w:numPr>
          <w:ilvl w:val="0"/>
          <w:numId w:val="16"/>
        </w:numPr>
        <w:spacing w:line="360" w:lineRule="auto"/>
        <w:jc w:val="both"/>
        <w:rPr>
          <w:color w:val="2F2F2F"/>
        </w:rPr>
      </w:pPr>
      <w:r>
        <w:rPr>
          <w:noProof/>
        </w:rPr>
        <mc:AlternateContent>
          <mc:Choice Requires="wpg">
            <w:drawing>
              <wp:anchor distT="0" distB="0" distL="114300" distR="114300" simplePos="0" relativeHeight="251675648" behindDoc="0" locked="0" layoutInCell="1" allowOverlap="1" wp14:anchorId="26558E1A" wp14:editId="3B3933B8">
                <wp:simplePos x="0" y="0"/>
                <wp:positionH relativeFrom="margin">
                  <wp:align>right</wp:align>
                </wp:positionH>
                <wp:positionV relativeFrom="paragraph">
                  <wp:posOffset>1050290</wp:posOffset>
                </wp:positionV>
                <wp:extent cx="5935345" cy="208280"/>
                <wp:effectExtent l="0" t="0" r="8255" b="1270"/>
                <wp:wrapNone/>
                <wp:docPr id="230" name="Group 230"/>
                <wp:cNvGraphicFramePr/>
                <a:graphic xmlns:a="http://schemas.openxmlformats.org/drawingml/2006/main">
                  <a:graphicData uri="http://schemas.microsoft.com/office/word/2010/wordprocessingGroup">
                    <wpg:wgp>
                      <wpg:cNvGrpSpPr/>
                      <wpg:grpSpPr>
                        <a:xfrm>
                          <a:off x="0" y="0"/>
                          <a:ext cx="5935345" cy="208280"/>
                          <a:chOff x="0" y="0"/>
                          <a:chExt cx="5935752" cy="208740"/>
                        </a:xfrm>
                      </wpg:grpSpPr>
                      <wpg:grpSp>
                        <wpg:cNvPr id="231" name="Group 231"/>
                        <wpg:cNvGrpSpPr/>
                        <wpg:grpSpPr>
                          <a:xfrm>
                            <a:off x="3182257" y="3628"/>
                            <a:ext cx="2753495" cy="205112"/>
                            <a:chOff x="3182257" y="3628"/>
                            <a:chExt cx="2753495" cy="205112"/>
                          </a:xfrm>
                        </wpg:grpSpPr>
                        <wps:wsp>
                          <wps:cNvPr id="232" name="Rectangle 232"/>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3" name="Rectangle 233"/>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34" name="Group 234"/>
                        <wpg:cNvGrpSpPr/>
                        <wpg:grpSpPr>
                          <a:xfrm rot="10800000">
                            <a:off x="0" y="0"/>
                            <a:ext cx="2753495" cy="205112"/>
                            <a:chOff x="0" y="0"/>
                            <a:chExt cx="2753495" cy="205112"/>
                          </a:xfrm>
                        </wpg:grpSpPr>
                        <wps:wsp>
                          <wps:cNvPr id="235" name="Rectangle 235"/>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FF26599" id="Group 230" o:spid="_x0000_s1026" style="position:absolute;margin-left:416.15pt;margin-top:82.7pt;width:467.35pt;height:16.4pt;z-index:251675648;mso-position-horizontal:right;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">
                <v:group id="Group 231"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angle 232"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" fillcolor="#d83b01" stroked="f" strokeweight="1pt"/>
                  <v:rect id="Rectangle 233"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" fillcolor="#2f2f2f" stroked="f" strokeweight="1pt"/>
                </v:group>
                <v:group id="Group 234"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">
                  <v:rect id="Rectangle 235"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" fillcolor="#d83b01" stroked="f" strokeweight="1pt"/>
                  <v:rect id="Rectangle 236"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" fillcolor="#2f2f2f" stroked="f" strokeweight="1pt"/>
                </v:group>
                <w10:wrap anchorx="margin"/>
              </v:group>
            </w:pict>
          </mc:Fallback>
        </mc:AlternateContent>
      </w:r>
      <w:r w:rsidR="00E600C9" w:rsidRPr="002D042F">
        <w:rPr>
          <w:b/>
          <w:color w:val="D83B01"/>
        </w:rPr>
        <w:t>Competition:</w:t>
      </w:r>
      <w:r w:rsidR="00E600C9" w:rsidRPr="002D042F">
        <w:rPr>
          <w:color w:val="2F2F2F"/>
        </w:rPr>
        <w:t xml:space="preserve"> Businesses all compete in one way or another.  It may be with specific, direct competitors or it may be with the way customers have been doing things for a long time.  They solve </w:t>
      </w:r>
      <w:r w:rsidR="00E600C9" w:rsidRPr="002D042F">
        <w:rPr>
          <w:color w:val="2F2F2F"/>
        </w:rPr>
        <w:lastRenderedPageBreak/>
        <w:t>their problem in a different way. When identifying the competition, you should identify who else is providing products or services to solve the same problem you are addressing? What are your business’ advantages over these competitors? How will your voice be heard over the noise of competitors? Sometimes a business plan includes a matrix of features and compares how each business offers or doesn’t offer those features. This section should reflect how your solution is different and better suited for the target market you have identified than the competition.</w:t>
      </w:r>
    </w:p>
    <w:p w:rsidR="00E600C9" w:rsidRDefault="00E600C9" w:rsidP="00E600C9">
      <w:pPr>
        <w:pStyle w:val="ListParagraph"/>
        <w:numPr>
          <w:ilvl w:val="0"/>
          <w:numId w:val="16"/>
        </w:numPr>
        <w:spacing w:line="360" w:lineRule="auto"/>
        <w:jc w:val="both"/>
        <w:rPr>
          <w:color w:val="2F2F2F"/>
        </w:rPr>
      </w:pPr>
      <w:r w:rsidRPr="002D042F">
        <w:rPr>
          <w:b/>
          <w:color w:val="D83B01"/>
        </w:rPr>
        <w:t>SWOT Analysis:</w:t>
      </w:r>
      <w:r w:rsidRPr="002D042F">
        <w:rPr>
          <w:color w:val="D83B01"/>
        </w:rPr>
        <w:t xml:space="preserve"> </w:t>
      </w:r>
      <w:r w:rsidRPr="002D042F">
        <w:rPr>
          <w:color w:val="2F2F2F"/>
        </w:rPr>
        <w:t>You can include a SWOT analysis by completing the boxes below to assess your business in the current environment in terms of strengths and weaknesses (internal) and opportunities and threats (external). This is a good exercise to go through on an annual basis. After completing your analysis, provide your thoughts on: how your strengths can help you to maximize opportunities and minimize threats; how your weaknesses can slow your ability to capitalize on the opportunities; and how could your weaknesses expose you to threats?</w:t>
      </w:r>
    </w:p>
    <w:p w:rsidR="00E600C9" w:rsidRDefault="00E600C9" w:rsidP="00E600C9">
      <w:r>
        <w:rPr>
          <w:noProof/>
          <w:color w:val="2F2F2F"/>
        </w:rPr>
        <w:drawing>
          <wp:inline distT="0" distB="0" distL="0" distR="0" wp14:anchorId="2DE5A817" wp14:editId="5E6E5671">
            <wp:extent cx="5943600" cy="31102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p>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623E77" w:rsidP="00E600C9">
      <w:r>
        <w:rPr>
          <w:noProof/>
        </w:rPr>
        <mc:AlternateContent>
          <mc:Choice Requires="wpg">
            <w:drawing>
              <wp:anchor distT="0" distB="0" distL="114300" distR="114300" simplePos="0" relativeHeight="251677696" behindDoc="0" locked="0" layoutInCell="1" allowOverlap="1" wp14:anchorId="44FD7C56" wp14:editId="4B97CE07">
                <wp:simplePos x="0" y="0"/>
                <wp:positionH relativeFrom="margin">
                  <wp:align>right</wp:align>
                </wp:positionH>
                <wp:positionV relativeFrom="paragraph">
                  <wp:posOffset>859972</wp:posOffset>
                </wp:positionV>
                <wp:extent cx="5935345" cy="208280"/>
                <wp:effectExtent l="0" t="0" r="8255" b="1270"/>
                <wp:wrapNone/>
                <wp:docPr id="237" name="Group 237"/>
                <wp:cNvGraphicFramePr/>
                <a:graphic xmlns:a="http://schemas.openxmlformats.org/drawingml/2006/main">
                  <a:graphicData uri="http://schemas.microsoft.com/office/word/2010/wordprocessingGroup">
                    <wpg:wgp>
                      <wpg:cNvGrpSpPr/>
                      <wpg:grpSpPr>
                        <a:xfrm>
                          <a:off x="0" y="0"/>
                          <a:ext cx="5935345" cy="208280"/>
                          <a:chOff x="0" y="0"/>
                          <a:chExt cx="5935752" cy="208740"/>
                        </a:xfrm>
                      </wpg:grpSpPr>
                      <wpg:grpSp>
                        <wpg:cNvPr id="238" name="Group 238"/>
                        <wpg:cNvGrpSpPr/>
                        <wpg:grpSpPr>
                          <a:xfrm>
                            <a:off x="3182257" y="3628"/>
                            <a:ext cx="2753495" cy="205112"/>
                            <a:chOff x="3182257" y="3628"/>
                            <a:chExt cx="2753495" cy="205112"/>
                          </a:xfrm>
                        </wpg:grpSpPr>
                        <wps:wsp>
                          <wps:cNvPr id="239" name="Rectangle 239"/>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0" name="Rectangle 240"/>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41" name="Group 241"/>
                        <wpg:cNvGrpSpPr/>
                        <wpg:grpSpPr>
                          <a:xfrm rot="10800000">
                            <a:off x="0" y="0"/>
                            <a:ext cx="2753495" cy="205112"/>
                            <a:chOff x="0" y="0"/>
                            <a:chExt cx="2753495" cy="205112"/>
                          </a:xfrm>
                        </wpg:grpSpPr>
                        <wps:wsp>
                          <wps:cNvPr id="242" name="Rectangle 242"/>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3" name="Rectangle 243"/>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3886392" id="Group 237" o:spid="_x0000_s1026" style="position:absolute;margin-left:416.15pt;margin-top:67.7pt;width:467.35pt;height:16.4pt;z-index:251677696;mso-position-horizontal:right;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">
                <v:group id="Group 238"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ect id="Rectangle 239"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" fillcolor="#d83b01" stroked="f" strokeweight="1pt"/>
                  <v:rect id="Rectangle 240"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" fillcolor="#2f2f2f" stroked="f" strokeweight="1pt"/>
                </v:group>
                <v:group id="Group 241"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">
                  <v:rect id="Rectangle 242"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" fillcolor="#d83b01" stroked="f" strokeweight="1pt"/>
                  <v:rect id="Rectangle 243"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" fillcolor="#2f2f2f" stroked="f" strokeweight="1pt"/>
                </v:group>
                <w10:wrap anchorx="margin"/>
              </v:group>
            </w:pict>
          </mc:Fallback>
        </mc:AlternateContent>
      </w:r>
    </w:p>
    <w:p w:rsidR="00E600C9" w:rsidRDefault="00E600C9" w:rsidP="00E600C9">
      <w:pPr>
        <w:spacing w:line="240" w:lineRule="auto"/>
        <w:jc w:val="both"/>
        <w:rPr>
          <w:color w:val="D83B01"/>
          <w:sz w:val="28"/>
        </w:rPr>
      </w:pPr>
      <w:r>
        <w:rPr>
          <w:color w:val="D83B01"/>
          <w:sz w:val="28"/>
        </w:rPr>
        <w:lastRenderedPageBreak/>
        <w:t>OPERATING PLAN</w:t>
      </w:r>
    </w:p>
    <w:p w:rsidR="00E600C9" w:rsidRPr="002D042F" w:rsidRDefault="00E600C9" w:rsidP="00E600C9">
      <w:pPr>
        <w:spacing w:line="360" w:lineRule="auto"/>
        <w:jc w:val="both"/>
        <w:rPr>
          <w:color w:val="2F2F2F"/>
        </w:rPr>
      </w:pPr>
      <w:r w:rsidRPr="002D042F">
        <w:rPr>
          <w:color w:val="2F2F2F"/>
        </w:rPr>
        <w:t>Furthermore, you need to outline how you currently and will continue to develop and maintain a loyal customer base. This will include management responsibilities with dates and budgets, and to make sure results can be tracked.  What are the envisioned phases for future growth and the capabilities that need to be in place to realize growth?</w:t>
      </w:r>
    </w:p>
    <w:p w:rsidR="00E600C9" w:rsidRDefault="00E600C9" w:rsidP="00E600C9">
      <w:pPr>
        <w:spacing w:line="360" w:lineRule="auto"/>
        <w:jc w:val="both"/>
        <w:rPr>
          <w:color w:val="2F2F2F"/>
        </w:rPr>
      </w:pPr>
      <w:r w:rsidRPr="002D042F">
        <w:rPr>
          <w:color w:val="2F2F2F"/>
        </w:rPr>
        <w:t>The operating plan describes how your business works. Depending on the type of business you have, important elements of this plan should include how you bring products or services to market and how you support customers. It’s the logistics, technology, and basic blocking and tackling of your business. Depending on the type of business you are starting, you may or may not need the following sections. Only include what you need and remove everything else. Remember, try to keep your business plan as short as possible, so too much detail here could easily make your plan much too long.</w:t>
      </w:r>
    </w:p>
    <w:p w:rsidR="00E600C9" w:rsidRPr="002D042F" w:rsidRDefault="00E600C9" w:rsidP="00E600C9">
      <w:pPr>
        <w:pStyle w:val="ListParagraph"/>
        <w:numPr>
          <w:ilvl w:val="0"/>
          <w:numId w:val="17"/>
        </w:numPr>
        <w:spacing w:line="360" w:lineRule="auto"/>
        <w:jc w:val="both"/>
        <w:rPr>
          <w:color w:val="2F2F2F"/>
        </w:rPr>
      </w:pPr>
      <w:r w:rsidRPr="002D042F">
        <w:rPr>
          <w:b/>
          <w:color w:val="D83B01"/>
        </w:rPr>
        <w:t>Sourcing and Order Fulfillment:</w:t>
      </w:r>
      <w:r w:rsidRPr="002D042F">
        <w:rPr>
          <w:color w:val="D83B01"/>
        </w:rPr>
        <w:t xml:space="preserve"> </w:t>
      </w:r>
      <w:r w:rsidRPr="002D042F">
        <w:rPr>
          <w:color w:val="2F2F2F"/>
        </w:rPr>
        <w:t>Based on the type of business you operate, describe if you are buying finished products or components from vendors and include details on how these are delivered and the contracts in place to acquire them. Also, describe your company’s procedures for delivering products or services to your customers. If inventory of goods is an important part to your company’s success, be sure to include a review of how you store, manage, and track key items.</w:t>
      </w:r>
    </w:p>
    <w:p w:rsidR="00E600C9" w:rsidRPr="002D042F" w:rsidRDefault="00E600C9" w:rsidP="00E600C9">
      <w:pPr>
        <w:pStyle w:val="ListParagraph"/>
        <w:numPr>
          <w:ilvl w:val="0"/>
          <w:numId w:val="17"/>
        </w:numPr>
        <w:spacing w:line="360" w:lineRule="auto"/>
        <w:jc w:val="both"/>
        <w:rPr>
          <w:color w:val="2F2F2F"/>
        </w:rPr>
      </w:pPr>
      <w:r w:rsidRPr="002D042F">
        <w:rPr>
          <w:b/>
          <w:color w:val="D83B01"/>
        </w:rPr>
        <w:t>Payment:</w:t>
      </w:r>
      <w:r w:rsidRPr="002D042F">
        <w:rPr>
          <w:color w:val="2F2F2F"/>
        </w:rPr>
        <w:t xml:space="preserve"> Describe your standard payment terms and the payment methods you accept. Describe the pricing plans (one-time fixed, recurring, mixture, or other) and any impact on cash flow.</w:t>
      </w:r>
    </w:p>
    <w:p w:rsidR="00E600C9" w:rsidRPr="002D042F" w:rsidRDefault="00E600C9" w:rsidP="00E600C9">
      <w:pPr>
        <w:pStyle w:val="ListParagraph"/>
        <w:numPr>
          <w:ilvl w:val="0"/>
          <w:numId w:val="17"/>
        </w:numPr>
        <w:spacing w:line="360" w:lineRule="auto"/>
        <w:jc w:val="both"/>
        <w:rPr>
          <w:color w:val="2F2F2F"/>
        </w:rPr>
      </w:pPr>
      <w:r w:rsidRPr="002D042F">
        <w:rPr>
          <w:b/>
          <w:color w:val="D83B01"/>
        </w:rPr>
        <w:t>Technology:</w:t>
      </w:r>
      <w:r w:rsidRPr="002D042F">
        <w:rPr>
          <w:color w:val="2F2F2F"/>
        </w:rPr>
        <w:t xml:space="preserve"> If technology is critical to your business, whether it is part of the product offering or is fundamental to delivering a product or service, describe the key technologies use that are proprietary. If your business data (company or customer) might be at risk, describe the data security plan in place, as well as any backup or recovery in the case of a disaster or outage.</w:t>
      </w:r>
    </w:p>
    <w:p w:rsidR="00E600C9" w:rsidRPr="002D042F" w:rsidRDefault="00E600C9" w:rsidP="00E600C9">
      <w:pPr>
        <w:pStyle w:val="ListParagraph"/>
        <w:numPr>
          <w:ilvl w:val="0"/>
          <w:numId w:val="17"/>
        </w:numPr>
        <w:spacing w:line="360" w:lineRule="auto"/>
        <w:jc w:val="both"/>
        <w:rPr>
          <w:color w:val="2F2F2F"/>
        </w:rPr>
      </w:pPr>
      <w:r w:rsidRPr="002D042F">
        <w:rPr>
          <w:b/>
          <w:color w:val="D83B01"/>
        </w:rPr>
        <w:t>Key Customers:</w:t>
      </w:r>
      <w:r w:rsidRPr="002D042F">
        <w:rPr>
          <w:color w:val="D83B01"/>
        </w:rPr>
        <w:t xml:space="preserve"> </w:t>
      </w:r>
      <w:r w:rsidRPr="002D042F">
        <w:rPr>
          <w:color w:val="2F2F2F"/>
        </w:rPr>
        <w:t xml:space="preserve">Identify any customers that are important to the success of your business, whether because of a partnership, volume, or pathway to a new market. It might also be important to identify any customers with more than 10% of revenues for your company. </w:t>
      </w:r>
    </w:p>
    <w:p w:rsidR="00E600C9" w:rsidRPr="002D042F" w:rsidRDefault="00E600C9" w:rsidP="00E600C9">
      <w:pPr>
        <w:pStyle w:val="ListParagraph"/>
        <w:numPr>
          <w:ilvl w:val="0"/>
          <w:numId w:val="17"/>
        </w:numPr>
        <w:spacing w:line="360" w:lineRule="auto"/>
        <w:jc w:val="both"/>
        <w:rPr>
          <w:color w:val="2F2F2F"/>
        </w:rPr>
      </w:pPr>
      <w:r w:rsidRPr="002D042F">
        <w:rPr>
          <w:b/>
          <w:color w:val="D83B01"/>
        </w:rPr>
        <w:t>Key Employees and Organization:</w:t>
      </w:r>
      <w:r w:rsidRPr="002D042F">
        <w:rPr>
          <w:color w:val="D83B01"/>
        </w:rPr>
        <w:t xml:space="preserve"> </w:t>
      </w:r>
      <w:r w:rsidRPr="002D042F">
        <w:rPr>
          <w:color w:val="2F2F2F"/>
        </w:rPr>
        <w:t xml:space="preserve">Describe any unique skills or experiences that are required of your current team. If important, describe any proprietary recruiting or training processes in place. List any key employees for success. Include any organization chart that would support this section. </w:t>
      </w:r>
    </w:p>
    <w:p w:rsidR="00E600C9" w:rsidRDefault="00623E77" w:rsidP="00E600C9">
      <w:pPr>
        <w:pStyle w:val="ListParagraph"/>
        <w:numPr>
          <w:ilvl w:val="0"/>
          <w:numId w:val="17"/>
        </w:numPr>
        <w:spacing w:line="360" w:lineRule="auto"/>
        <w:jc w:val="both"/>
        <w:rPr>
          <w:color w:val="2F2F2F"/>
        </w:rPr>
      </w:pPr>
      <w:r>
        <w:rPr>
          <w:noProof/>
        </w:rPr>
        <mc:AlternateContent>
          <mc:Choice Requires="wpg">
            <w:drawing>
              <wp:anchor distT="0" distB="0" distL="114300" distR="114300" simplePos="0" relativeHeight="251679744" behindDoc="0" locked="0" layoutInCell="1" allowOverlap="1" wp14:anchorId="38AD973E" wp14:editId="768FEDC0">
                <wp:simplePos x="0" y="0"/>
                <wp:positionH relativeFrom="margin">
                  <wp:align>right</wp:align>
                </wp:positionH>
                <wp:positionV relativeFrom="paragraph">
                  <wp:posOffset>1231719</wp:posOffset>
                </wp:positionV>
                <wp:extent cx="5935345" cy="208280"/>
                <wp:effectExtent l="0" t="0" r="8255" b="1270"/>
                <wp:wrapNone/>
                <wp:docPr id="251" name="Group 251"/>
                <wp:cNvGraphicFramePr/>
                <a:graphic xmlns:a="http://schemas.openxmlformats.org/drawingml/2006/main">
                  <a:graphicData uri="http://schemas.microsoft.com/office/word/2010/wordprocessingGroup">
                    <wpg:wgp>
                      <wpg:cNvGrpSpPr/>
                      <wpg:grpSpPr>
                        <a:xfrm>
                          <a:off x="0" y="0"/>
                          <a:ext cx="5935345" cy="208280"/>
                          <a:chOff x="0" y="0"/>
                          <a:chExt cx="5935752" cy="208740"/>
                        </a:xfrm>
                      </wpg:grpSpPr>
                      <wpg:grpSp>
                        <wpg:cNvPr id="252" name="Group 252"/>
                        <wpg:cNvGrpSpPr/>
                        <wpg:grpSpPr>
                          <a:xfrm>
                            <a:off x="3182257" y="3628"/>
                            <a:ext cx="2753495" cy="205112"/>
                            <a:chOff x="3182257" y="3628"/>
                            <a:chExt cx="2753495" cy="205112"/>
                          </a:xfrm>
                        </wpg:grpSpPr>
                        <wps:wsp>
                          <wps:cNvPr id="253" name="Rectangle 253"/>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4" name="Rectangle 254"/>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55" name="Group 255"/>
                        <wpg:cNvGrpSpPr/>
                        <wpg:grpSpPr>
                          <a:xfrm rot="10800000">
                            <a:off x="0" y="0"/>
                            <a:ext cx="2753495" cy="205112"/>
                            <a:chOff x="0" y="0"/>
                            <a:chExt cx="2753495" cy="205112"/>
                          </a:xfrm>
                        </wpg:grpSpPr>
                        <wps:wsp>
                          <wps:cNvPr id="256" name="Rectangle 256"/>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7" name="Rectangle 257"/>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0E5399A" id="Group 251" o:spid="_x0000_s1026" style="position:absolute;margin-left:416.15pt;margin-top:97pt;width:467.35pt;height:16.4pt;z-index:251679744;mso-position-horizontal:right;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">
                <v:group id="Group 252"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rect id="Rectangle 253"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" fillcolor="#d83b01" stroked="f" strokeweight="1pt"/>
                  <v:rect id="Rectangle 254"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" fillcolor="#2f2f2f" stroked="f" strokeweight="1pt"/>
                </v:group>
                <v:group id="Group 255"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">
                  <v:rect id="Rectangle 256"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" fillcolor="#d83b01" stroked="f" strokeweight="1pt"/>
                  <v:rect id="Rectangle 257"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" fillcolor="#2f2f2f" stroked="f" strokeweight="1pt"/>
                </v:group>
                <w10:wrap anchorx="margin"/>
              </v:group>
            </w:pict>
          </mc:Fallback>
        </mc:AlternateContent>
      </w:r>
      <w:r w:rsidR="00E600C9" w:rsidRPr="002D042F">
        <w:rPr>
          <w:b/>
          <w:color w:val="D83B01"/>
        </w:rPr>
        <w:t>Facilities:</w:t>
      </w:r>
      <w:r w:rsidR="00E600C9" w:rsidRPr="002D042F">
        <w:rPr>
          <w:color w:val="D83B01"/>
        </w:rPr>
        <w:t xml:space="preserve"> </w:t>
      </w:r>
      <w:r w:rsidR="00E600C9" w:rsidRPr="002D042F">
        <w:rPr>
          <w:color w:val="2F2F2F"/>
        </w:rPr>
        <w:t xml:space="preserve">Depending on the type of business, you may have leased, owned or shared business premises. Provide a listing of them, their purpose and future plans for facilities. </w:t>
      </w:r>
    </w:p>
    <w:p w:rsidR="00E600C9" w:rsidRDefault="00E600C9" w:rsidP="00E600C9">
      <w:pPr>
        <w:spacing w:line="240" w:lineRule="auto"/>
        <w:jc w:val="both"/>
        <w:rPr>
          <w:color w:val="D83B01"/>
          <w:sz w:val="28"/>
        </w:rPr>
      </w:pPr>
      <w:r>
        <w:rPr>
          <w:color w:val="D83B01"/>
          <w:sz w:val="28"/>
        </w:rPr>
        <w:lastRenderedPageBreak/>
        <w:t>MARKETING AND SALES PLAN</w:t>
      </w:r>
    </w:p>
    <w:p w:rsidR="00E600C9" w:rsidRPr="002D042F" w:rsidRDefault="00E600C9" w:rsidP="00E600C9">
      <w:pPr>
        <w:spacing w:line="360" w:lineRule="auto"/>
        <w:jc w:val="both"/>
        <w:rPr>
          <w:color w:val="2F2F2F"/>
        </w:rPr>
      </w:pPr>
      <w:r w:rsidRPr="002D042F">
        <w:rPr>
          <w:color w:val="2F2F2F"/>
        </w:rPr>
        <w:t>Promoting your business, whether generating leads or traffic to a website or store, is one of the most important functions of any business. In this section of the plan, provide the details of how your market your business. Describe the key messages and channels you use for generating leads and promoting the business. This section should also describe your sales strategy. Depending on the type of business you have, you may or may not need the following sections. Only include what you need and remove everything else.</w:t>
      </w:r>
    </w:p>
    <w:p w:rsidR="00E600C9" w:rsidRPr="001E3522" w:rsidRDefault="00E600C9" w:rsidP="00E600C9">
      <w:pPr>
        <w:pStyle w:val="ListParagraph"/>
        <w:numPr>
          <w:ilvl w:val="0"/>
          <w:numId w:val="18"/>
        </w:numPr>
        <w:spacing w:line="360" w:lineRule="auto"/>
        <w:jc w:val="both"/>
        <w:rPr>
          <w:color w:val="2F2F2F"/>
        </w:rPr>
      </w:pPr>
      <w:r w:rsidRPr="001E3522">
        <w:rPr>
          <w:b/>
          <w:color w:val="D83B01"/>
        </w:rPr>
        <w:t>Key Messages:</w:t>
      </w:r>
      <w:r w:rsidRPr="001E3522">
        <w:rPr>
          <w:color w:val="D83B01"/>
        </w:rPr>
        <w:t xml:space="preserve"> </w:t>
      </w:r>
      <w:r w:rsidRPr="001E3522">
        <w:rPr>
          <w:color w:val="2F2F2F"/>
        </w:rPr>
        <w:t xml:space="preserve">Describe the key messages that will elevate your products or service in your target customers’ eyes. If you have sample collateral or graphical images of some messages, include them. </w:t>
      </w:r>
    </w:p>
    <w:p w:rsidR="00E600C9" w:rsidRDefault="00E600C9" w:rsidP="00E600C9">
      <w:pPr>
        <w:pStyle w:val="ListParagraph"/>
        <w:numPr>
          <w:ilvl w:val="0"/>
          <w:numId w:val="18"/>
        </w:numPr>
        <w:spacing w:line="360" w:lineRule="auto"/>
        <w:contextualSpacing w:val="0"/>
        <w:jc w:val="both"/>
        <w:rPr>
          <w:color w:val="2F2F2F"/>
        </w:rPr>
      </w:pPr>
      <w:r w:rsidRPr="001E3522">
        <w:rPr>
          <w:b/>
          <w:color w:val="D83B01"/>
        </w:rPr>
        <w:t>Marketing Activities:</w:t>
      </w:r>
      <w:r w:rsidRPr="001E3522">
        <w:rPr>
          <w:color w:val="D83B01"/>
        </w:rPr>
        <w:t xml:space="preserve"> </w:t>
      </w:r>
      <w:r w:rsidRPr="001E3522">
        <w:rPr>
          <w:color w:val="2F2F2F"/>
        </w:rPr>
        <w:t xml:space="preserve">Which of the following promotion options provide your company the best chance of product recognition, qualified leads generated, store traffic, or appointments? </w:t>
      </w:r>
    </w:p>
    <w:p w:rsidR="00E600C9" w:rsidRPr="001E3522" w:rsidRDefault="00E600C9" w:rsidP="00E600C9">
      <w:pPr>
        <w:pStyle w:val="ListParagraph"/>
        <w:numPr>
          <w:ilvl w:val="1"/>
          <w:numId w:val="19"/>
        </w:numPr>
        <w:spacing w:line="360" w:lineRule="auto"/>
        <w:jc w:val="both"/>
        <w:rPr>
          <w:color w:val="2F2F2F"/>
        </w:rPr>
      </w:pPr>
      <w:r w:rsidRPr="001E3522">
        <w:rPr>
          <w:color w:val="2F2F2F"/>
        </w:rPr>
        <w:t>Media advertising (newspaper, magazine, television, radio)</w:t>
      </w:r>
    </w:p>
    <w:p w:rsidR="00E600C9" w:rsidRPr="001E3522" w:rsidRDefault="00E600C9" w:rsidP="00E600C9">
      <w:pPr>
        <w:pStyle w:val="ListParagraph"/>
        <w:numPr>
          <w:ilvl w:val="1"/>
          <w:numId w:val="19"/>
        </w:numPr>
        <w:spacing w:line="360" w:lineRule="auto"/>
        <w:jc w:val="both"/>
        <w:rPr>
          <w:color w:val="2F2F2F"/>
        </w:rPr>
      </w:pPr>
      <w:r w:rsidRPr="001E3522">
        <w:rPr>
          <w:color w:val="2F2F2F"/>
        </w:rPr>
        <w:t>Direct mail</w:t>
      </w:r>
    </w:p>
    <w:p w:rsidR="00E600C9" w:rsidRPr="001E3522" w:rsidRDefault="00E600C9" w:rsidP="00E600C9">
      <w:pPr>
        <w:pStyle w:val="ListParagraph"/>
        <w:numPr>
          <w:ilvl w:val="1"/>
          <w:numId w:val="19"/>
        </w:numPr>
        <w:spacing w:line="360" w:lineRule="auto"/>
        <w:jc w:val="both"/>
        <w:rPr>
          <w:color w:val="2F2F2F"/>
        </w:rPr>
      </w:pPr>
      <w:r w:rsidRPr="001E3522">
        <w:rPr>
          <w:color w:val="2F2F2F"/>
        </w:rPr>
        <w:t>Telephone solicitation</w:t>
      </w:r>
    </w:p>
    <w:p w:rsidR="00E600C9" w:rsidRPr="001E3522" w:rsidRDefault="00E600C9" w:rsidP="00E600C9">
      <w:pPr>
        <w:pStyle w:val="ListParagraph"/>
        <w:numPr>
          <w:ilvl w:val="1"/>
          <w:numId w:val="19"/>
        </w:numPr>
        <w:spacing w:line="360" w:lineRule="auto"/>
        <w:jc w:val="both"/>
        <w:rPr>
          <w:color w:val="2F2F2F"/>
        </w:rPr>
      </w:pPr>
      <w:r w:rsidRPr="001E3522">
        <w:rPr>
          <w:color w:val="2F2F2F"/>
        </w:rPr>
        <w:t>Seminars or business conferences</w:t>
      </w:r>
    </w:p>
    <w:p w:rsidR="00E600C9" w:rsidRPr="001E3522" w:rsidRDefault="00E600C9" w:rsidP="00E600C9">
      <w:pPr>
        <w:pStyle w:val="ListParagraph"/>
        <w:numPr>
          <w:ilvl w:val="1"/>
          <w:numId w:val="19"/>
        </w:numPr>
        <w:spacing w:line="360" w:lineRule="auto"/>
        <w:jc w:val="both"/>
        <w:rPr>
          <w:color w:val="2F2F2F"/>
        </w:rPr>
      </w:pPr>
      <w:r w:rsidRPr="001E3522">
        <w:rPr>
          <w:color w:val="2F2F2F"/>
        </w:rPr>
        <w:t>Joint advertising with other companies</w:t>
      </w:r>
    </w:p>
    <w:p w:rsidR="00E600C9" w:rsidRPr="001E3522" w:rsidRDefault="00E600C9" w:rsidP="00E600C9">
      <w:pPr>
        <w:pStyle w:val="ListParagraph"/>
        <w:numPr>
          <w:ilvl w:val="1"/>
          <w:numId w:val="19"/>
        </w:numPr>
        <w:spacing w:line="360" w:lineRule="auto"/>
        <w:jc w:val="both"/>
        <w:rPr>
          <w:color w:val="2F2F2F"/>
        </w:rPr>
      </w:pPr>
      <w:r w:rsidRPr="001E3522">
        <w:rPr>
          <w:color w:val="2F2F2F"/>
        </w:rPr>
        <w:t>Word of mouth or fixed signage</w:t>
      </w:r>
    </w:p>
    <w:p w:rsidR="00E600C9" w:rsidRDefault="00E600C9" w:rsidP="00E600C9">
      <w:pPr>
        <w:pStyle w:val="ListParagraph"/>
        <w:numPr>
          <w:ilvl w:val="1"/>
          <w:numId w:val="19"/>
        </w:numPr>
        <w:spacing w:line="360" w:lineRule="auto"/>
        <w:contextualSpacing w:val="0"/>
        <w:jc w:val="both"/>
        <w:rPr>
          <w:color w:val="2F2F2F"/>
        </w:rPr>
      </w:pPr>
      <w:r w:rsidRPr="001E3522">
        <w:rPr>
          <w:color w:val="2F2F2F"/>
        </w:rPr>
        <w:t>Digital marketing such as social media, email marketing or SEO</w:t>
      </w:r>
    </w:p>
    <w:p w:rsidR="00E600C9" w:rsidRPr="001E3522" w:rsidRDefault="00E600C9" w:rsidP="00E600C9">
      <w:pPr>
        <w:pStyle w:val="ListParagraph"/>
        <w:numPr>
          <w:ilvl w:val="0"/>
          <w:numId w:val="19"/>
        </w:numPr>
        <w:rPr>
          <w:color w:val="2F2F2F"/>
        </w:rPr>
      </w:pPr>
      <w:r w:rsidRPr="001E3522">
        <w:rPr>
          <w:b/>
          <w:color w:val="D83B01"/>
        </w:rPr>
        <w:t>Sales Strategy:</w:t>
      </w:r>
      <w:r w:rsidRPr="001E3522">
        <w:rPr>
          <w:color w:val="D83B01"/>
        </w:rPr>
        <w:t xml:space="preserve"> </w:t>
      </w:r>
      <w:r w:rsidRPr="001E3522">
        <w:rPr>
          <w:color w:val="2F2F2F"/>
        </w:rPr>
        <w:t>If needed, what will be your sales approach?  Will there be full-time commissioned sales people, contract sales, or another approach?</w:t>
      </w:r>
    </w:p>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623E77" w:rsidP="00E600C9">
      <w:r>
        <w:rPr>
          <w:noProof/>
        </w:rPr>
        <mc:AlternateContent>
          <mc:Choice Requires="wpg">
            <w:drawing>
              <wp:anchor distT="0" distB="0" distL="114300" distR="114300" simplePos="0" relativeHeight="251681792" behindDoc="0" locked="0" layoutInCell="1" allowOverlap="1" wp14:anchorId="2CB80DA8" wp14:editId="2BF0C33E">
                <wp:simplePos x="0" y="0"/>
                <wp:positionH relativeFrom="margin">
                  <wp:align>right</wp:align>
                </wp:positionH>
                <wp:positionV relativeFrom="paragraph">
                  <wp:posOffset>664754</wp:posOffset>
                </wp:positionV>
                <wp:extent cx="5935345" cy="208280"/>
                <wp:effectExtent l="0" t="0" r="8255" b="1270"/>
                <wp:wrapNone/>
                <wp:docPr id="258" name="Group 258"/>
                <wp:cNvGraphicFramePr/>
                <a:graphic xmlns:a="http://schemas.openxmlformats.org/drawingml/2006/main">
                  <a:graphicData uri="http://schemas.microsoft.com/office/word/2010/wordprocessingGroup">
                    <wpg:wgp>
                      <wpg:cNvGrpSpPr/>
                      <wpg:grpSpPr>
                        <a:xfrm>
                          <a:off x="0" y="0"/>
                          <a:ext cx="5935345" cy="208280"/>
                          <a:chOff x="0" y="0"/>
                          <a:chExt cx="5935752" cy="208740"/>
                        </a:xfrm>
                      </wpg:grpSpPr>
                      <wpg:grpSp>
                        <wpg:cNvPr id="259" name="Group 259"/>
                        <wpg:cNvGrpSpPr/>
                        <wpg:grpSpPr>
                          <a:xfrm>
                            <a:off x="3182257" y="3628"/>
                            <a:ext cx="2753495" cy="205112"/>
                            <a:chOff x="3182257" y="3628"/>
                            <a:chExt cx="2753495" cy="205112"/>
                          </a:xfrm>
                        </wpg:grpSpPr>
                        <wps:wsp>
                          <wps:cNvPr id="260" name="Rectangle 260"/>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1" name="Rectangle 261"/>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62" name="Group 262"/>
                        <wpg:cNvGrpSpPr/>
                        <wpg:grpSpPr>
                          <a:xfrm rot="10800000">
                            <a:off x="0" y="0"/>
                            <a:ext cx="2753495" cy="205112"/>
                            <a:chOff x="0" y="0"/>
                            <a:chExt cx="2753495" cy="205112"/>
                          </a:xfrm>
                        </wpg:grpSpPr>
                        <wps:wsp>
                          <wps:cNvPr id="263" name="Rectangle 263"/>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4" name="Rectangle 264"/>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3CC7222" id="Group 258" o:spid="_x0000_s1026" style="position:absolute;margin-left:416.15pt;margin-top:52.35pt;width:467.35pt;height:16.4pt;z-index:251681792;mso-position-horizontal:right;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">
                <v:group id="Group 259"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ect id="Rectangle 260"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" fillcolor="#d83b01" stroked="f" strokeweight="1pt"/>
                  <v:rect id="Rectangle 261"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" fillcolor="#2f2f2f" stroked="f" strokeweight="1pt"/>
                </v:group>
                <v:group id="Group 262"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">
                  <v:rect id="Rectangle 263"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" fillcolor="#d83b01" stroked="f" strokeweight="1pt"/>
                  <v:rect id="Rectangle 264"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" fillcolor="#2f2f2f" stroked="f" strokeweight="1pt"/>
                </v:group>
                <w10:wrap anchorx="margin"/>
              </v:group>
            </w:pict>
          </mc:Fallback>
        </mc:AlternateContent>
      </w:r>
    </w:p>
    <w:p w:rsidR="00E600C9" w:rsidRDefault="00E600C9" w:rsidP="00E600C9">
      <w:pPr>
        <w:spacing w:line="240" w:lineRule="auto"/>
        <w:jc w:val="both"/>
        <w:rPr>
          <w:color w:val="D83B01"/>
          <w:sz w:val="28"/>
        </w:rPr>
      </w:pPr>
      <w:r>
        <w:rPr>
          <w:color w:val="D83B01"/>
          <w:sz w:val="28"/>
        </w:rPr>
        <w:lastRenderedPageBreak/>
        <w:t>FINANCIAL PLAN</w:t>
      </w:r>
    </w:p>
    <w:p w:rsidR="00E600C9" w:rsidRPr="001E3522" w:rsidRDefault="00E600C9" w:rsidP="00E600C9">
      <w:pPr>
        <w:spacing w:line="360" w:lineRule="auto"/>
        <w:jc w:val="both"/>
        <w:rPr>
          <w:color w:val="2F2F2F"/>
        </w:rPr>
      </w:pPr>
      <w:r w:rsidRPr="001E3522">
        <w:rPr>
          <w:color w:val="2F2F2F"/>
        </w:rPr>
        <w:t xml:space="preserve">Creating a financial plan is where all of the business planning comes together. Up to this point you have identified the target market and target customers, along with pricing. These items along with your assumptions, will help you estimate your sales forecast. The other side of the business will be what expenses you expect to incur. This is important on an ongoing basis to see when you are profitable. It is also important as you start your business, to know what expenses you will need to fund before customer sales or the cash they generate is received. </w:t>
      </w:r>
    </w:p>
    <w:p w:rsidR="00E600C9" w:rsidRPr="001E3522" w:rsidRDefault="00E600C9" w:rsidP="00E600C9">
      <w:pPr>
        <w:spacing w:line="360" w:lineRule="auto"/>
        <w:jc w:val="both"/>
        <w:rPr>
          <w:color w:val="2F2F2F"/>
        </w:rPr>
      </w:pPr>
      <w:r w:rsidRPr="001E3522">
        <w:rPr>
          <w:color w:val="2F2F2F"/>
        </w:rPr>
        <w:t>At a minimum, this section should include your estimated Start-Up Costs and Projected Profit and Loss, along with a summary of the assumptions you are making with these projections. Assumptions should include initial and ongoing sales, along with the timing of these in flows.</w:t>
      </w:r>
    </w:p>
    <w:p w:rsidR="00E600C9" w:rsidRDefault="00E600C9" w:rsidP="00E600C9">
      <w:pPr>
        <w:pStyle w:val="ListParagraph"/>
        <w:numPr>
          <w:ilvl w:val="0"/>
          <w:numId w:val="21"/>
        </w:numPr>
        <w:spacing w:line="360" w:lineRule="auto"/>
        <w:jc w:val="both"/>
        <w:rPr>
          <w:color w:val="2F2F2F"/>
        </w:rPr>
      </w:pPr>
      <w:r w:rsidRPr="001E3522">
        <w:rPr>
          <w:b/>
          <w:color w:val="D83B01"/>
        </w:rPr>
        <w:t>Projected Start-Up Costs:</w:t>
      </w:r>
      <w:r w:rsidRPr="001E3522">
        <w:rPr>
          <w:color w:val="D83B01"/>
        </w:rPr>
        <w:t xml:space="preserve"> </w:t>
      </w:r>
      <w:r w:rsidRPr="001E3522">
        <w:rPr>
          <w:color w:val="2F2F2F"/>
        </w:rPr>
        <w:t xml:space="preserve">The table below shows a sample of ongoing and one-time cost items that you might need to open your business. Many businesses are paid on credit over time and don’t have cash coming in immediately. It is important to estimate when cash will begin to flow into the company by making an assumption about how many months of recurring items, in addition to one-time expense, you will have to fund out of savings or an initial investment.  There is a blank table in the Appendix for you to complete your own start-up cost projections. </w:t>
      </w:r>
    </w:p>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623E77" w:rsidP="00E600C9">
      <w:r>
        <w:rPr>
          <w:noProof/>
        </w:rPr>
        <mc:AlternateContent>
          <mc:Choice Requires="wpg">
            <w:drawing>
              <wp:anchor distT="0" distB="0" distL="114300" distR="114300" simplePos="0" relativeHeight="251683840" behindDoc="0" locked="0" layoutInCell="1" allowOverlap="1" wp14:anchorId="1537342B" wp14:editId="01D9020F">
                <wp:simplePos x="0" y="0"/>
                <wp:positionH relativeFrom="margin">
                  <wp:align>right</wp:align>
                </wp:positionH>
                <wp:positionV relativeFrom="paragraph">
                  <wp:posOffset>1378857</wp:posOffset>
                </wp:positionV>
                <wp:extent cx="5935345" cy="208280"/>
                <wp:effectExtent l="0" t="0" r="8255" b="1270"/>
                <wp:wrapNone/>
                <wp:docPr id="272" name="Group 272"/>
                <wp:cNvGraphicFramePr/>
                <a:graphic xmlns:a="http://schemas.openxmlformats.org/drawingml/2006/main">
                  <a:graphicData uri="http://schemas.microsoft.com/office/word/2010/wordprocessingGroup">
                    <wpg:wgp>
                      <wpg:cNvGrpSpPr/>
                      <wpg:grpSpPr>
                        <a:xfrm>
                          <a:off x="0" y="0"/>
                          <a:ext cx="5935345" cy="208280"/>
                          <a:chOff x="0" y="0"/>
                          <a:chExt cx="5935752" cy="208740"/>
                        </a:xfrm>
                      </wpg:grpSpPr>
                      <wpg:grpSp>
                        <wpg:cNvPr id="273" name="Group 273"/>
                        <wpg:cNvGrpSpPr/>
                        <wpg:grpSpPr>
                          <a:xfrm>
                            <a:off x="3182257" y="3628"/>
                            <a:ext cx="2753495" cy="205112"/>
                            <a:chOff x="3182257" y="3628"/>
                            <a:chExt cx="2753495" cy="205112"/>
                          </a:xfrm>
                        </wpg:grpSpPr>
                        <wps:wsp>
                          <wps:cNvPr id="274" name="Rectangle 274"/>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5" name="Rectangle 275"/>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76" name="Group 276"/>
                        <wpg:cNvGrpSpPr/>
                        <wpg:grpSpPr>
                          <a:xfrm rot="10800000">
                            <a:off x="0" y="0"/>
                            <a:ext cx="2753495" cy="205112"/>
                            <a:chOff x="0" y="0"/>
                            <a:chExt cx="2753495" cy="205112"/>
                          </a:xfrm>
                        </wpg:grpSpPr>
                        <wps:wsp>
                          <wps:cNvPr id="277" name="Rectangle 277"/>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8" name="Rectangle 278"/>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46420BF" id="Group 272" o:spid="_x0000_s1026" style="position:absolute;margin-left:416.15pt;margin-top:108.55pt;width:467.35pt;height:16.4pt;z-index:251683840;mso-position-horizontal:right;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">
                <v:group id="Group 273"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rect id="Rectangle 274"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" fillcolor="#d83b01" stroked="f" strokeweight="1pt"/>
                  <v:rect id="Rectangle 275"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" fillcolor="#2f2f2f" stroked="f" strokeweight="1pt"/>
                </v:group>
                <v:group id="Group 276"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">
                  <v:rect id="Rectangle 277"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" fillcolor="#d83b01" stroked="f" strokeweight="1pt"/>
                  <v:rect id="Rectangle 278"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" fillcolor="#2f2f2f" stroked="f" strokeweight="1pt"/>
                </v:group>
                <w10:wrap anchorx="margin"/>
              </v:group>
            </w:pict>
          </mc:Fallback>
        </mc:AlternateContent>
      </w:r>
    </w:p>
    <w:p w:rsidR="00EA5F84" w:rsidRDefault="00EA5F84" w:rsidP="00E600C9">
      <w:pPr>
        <w:sectPr w:rsidR="00EA5F84" w:rsidSect="00623E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pPr>
    </w:p>
    <w:tbl>
      <w:tblPr>
        <w:tblpPr w:leftFromText="180" w:rightFromText="180" w:vertAnchor="text" w:horzAnchor="margin" w:tblpY="89"/>
        <w:tblW w:w="13060" w:type="dxa"/>
        <w:tblLayout w:type="fixed"/>
        <w:tblCellMar>
          <w:left w:w="115" w:type="dxa"/>
          <w:right w:w="115" w:type="dxa"/>
        </w:tblCellMar>
        <w:tblLook w:val="04A0" w:firstRow="1" w:lastRow="0" w:firstColumn="1" w:lastColumn="0" w:noHBand="0" w:noVBand="1"/>
      </w:tblPr>
      <w:tblGrid>
        <w:gridCol w:w="5583"/>
        <w:gridCol w:w="1326"/>
        <w:gridCol w:w="2115"/>
        <w:gridCol w:w="2279"/>
        <w:gridCol w:w="1757"/>
      </w:tblGrid>
      <w:tr w:rsidR="00DA7DF6" w:rsidRPr="00DA7DF6" w:rsidTr="00DA7DF6">
        <w:trPr>
          <w:trHeight w:val="144"/>
        </w:trPr>
        <w:tc>
          <w:tcPr>
            <w:tcW w:w="13060" w:type="dxa"/>
            <w:gridSpan w:val="5"/>
            <w:tcBorders>
              <w:top w:val="single" w:sz="4" w:space="0" w:color="404040"/>
              <w:left w:val="single" w:sz="4" w:space="0" w:color="404040"/>
              <w:bottom w:val="single" w:sz="4" w:space="0" w:color="404040"/>
              <w:right w:val="single" w:sz="4" w:space="0" w:color="404040"/>
            </w:tcBorders>
            <w:shd w:val="clear" w:color="000000" w:fill="D83B01"/>
            <w:noWrap/>
            <w:vAlign w:val="center"/>
            <w:hideMark/>
          </w:tcPr>
          <w:p w:rsidR="00DA7DF6" w:rsidRPr="00DA7DF6" w:rsidRDefault="00DA7DF6" w:rsidP="00DA7DF6">
            <w:pPr>
              <w:spacing w:after="0" w:line="240" w:lineRule="auto"/>
              <w:rPr>
                <w:rFonts w:ascii="Calibri" w:eastAsia="Times New Roman" w:hAnsi="Calibri" w:cs="Calibri"/>
                <w:b/>
                <w:bCs/>
                <w:color w:val="F2F2F2"/>
                <w:sz w:val="20"/>
                <w:szCs w:val="20"/>
              </w:rPr>
            </w:pPr>
            <w:r w:rsidRPr="00DA7DF6">
              <w:rPr>
                <w:rFonts w:ascii="Calibri" w:eastAsia="Times New Roman" w:hAnsi="Calibri" w:cs="Calibri"/>
                <w:b/>
                <w:bCs/>
                <w:color w:val="F2F2F2"/>
                <w:sz w:val="20"/>
                <w:szCs w:val="20"/>
              </w:rPr>
              <w:lastRenderedPageBreak/>
              <w:t>START-UP COSTS</w:t>
            </w:r>
          </w:p>
        </w:tc>
      </w:tr>
      <w:tr w:rsidR="00DA7DF6" w:rsidRPr="00DA7DF6" w:rsidTr="00DA7DF6">
        <w:trPr>
          <w:trHeight w:val="144"/>
        </w:trPr>
        <w:tc>
          <w:tcPr>
            <w:tcW w:w="5583" w:type="dxa"/>
            <w:tcBorders>
              <w:top w:val="nil"/>
              <w:left w:val="single" w:sz="4" w:space="0" w:color="404040"/>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rPr>
                <w:rFonts w:ascii="Calibri" w:eastAsia="Times New Roman" w:hAnsi="Calibri" w:cs="Calibri"/>
                <w:b/>
                <w:bCs/>
                <w:color w:val="2F2F2F"/>
                <w:sz w:val="20"/>
                <w:szCs w:val="20"/>
              </w:rPr>
            </w:pPr>
            <w:r w:rsidRPr="00DA7DF6">
              <w:rPr>
                <w:rFonts w:ascii="Calibri" w:eastAsia="Times New Roman" w:hAnsi="Calibri" w:cs="Calibri"/>
                <w:b/>
                <w:bCs/>
                <w:color w:val="2F2F2F"/>
                <w:sz w:val="20"/>
                <w:szCs w:val="20"/>
              </w:rPr>
              <w:t>Your Coffee Shop</w:t>
            </w:r>
          </w:p>
        </w:tc>
        <w:tc>
          <w:tcPr>
            <w:tcW w:w="7477" w:type="dxa"/>
            <w:gridSpan w:val="4"/>
            <w:tcBorders>
              <w:top w:val="single" w:sz="4" w:space="0" w:color="404040"/>
              <w:left w:val="nil"/>
              <w:bottom w:val="single" w:sz="4" w:space="0" w:color="404040"/>
              <w:right w:val="single" w:sz="4" w:space="0" w:color="404040"/>
            </w:tcBorders>
            <w:shd w:val="clear" w:color="000000" w:fill="E6E6E6"/>
            <w:noWrap/>
            <w:hideMark/>
          </w:tcPr>
          <w:p w:rsidR="00DA7DF6" w:rsidRPr="00DA7DF6" w:rsidRDefault="00DA7DF6" w:rsidP="00DA7DF6">
            <w:pPr>
              <w:spacing w:after="0" w:line="240" w:lineRule="auto"/>
              <w:jc w:val="right"/>
              <w:rPr>
                <w:rFonts w:ascii="Calibri" w:eastAsia="Times New Roman" w:hAnsi="Calibri" w:cs="Calibri"/>
                <w:b/>
                <w:bCs/>
                <w:color w:val="2F2F2F"/>
                <w:sz w:val="20"/>
                <w:szCs w:val="20"/>
              </w:rPr>
            </w:pPr>
            <w:r w:rsidRPr="00DA7DF6">
              <w:rPr>
                <w:rFonts w:ascii="Calibri" w:eastAsia="Times New Roman" w:hAnsi="Calibri" w:cs="Calibri"/>
                <w:b/>
                <w:bCs/>
                <w:color w:val="2F2F2F"/>
                <w:sz w:val="20"/>
                <w:szCs w:val="20"/>
              </w:rPr>
              <w:t>January 1, 2018</w:t>
            </w:r>
          </w:p>
        </w:tc>
      </w:tr>
      <w:tr w:rsidR="00DA7DF6" w:rsidRPr="00DA7DF6" w:rsidTr="00DA7DF6">
        <w:trPr>
          <w:trHeight w:val="20"/>
        </w:trPr>
        <w:tc>
          <w:tcPr>
            <w:tcW w:w="13060" w:type="dxa"/>
            <w:gridSpan w:val="5"/>
            <w:tcBorders>
              <w:top w:val="single" w:sz="4" w:space="0" w:color="404040"/>
              <w:left w:val="single" w:sz="4" w:space="0" w:color="404040"/>
              <w:bottom w:val="single" w:sz="4" w:space="0" w:color="404040"/>
              <w:right w:val="single" w:sz="4" w:space="0" w:color="404040"/>
            </w:tcBorders>
            <w:shd w:val="clear" w:color="000000" w:fill="D83B01"/>
            <w:vAlign w:val="center"/>
            <w:hideMark/>
          </w:tcPr>
          <w:p w:rsidR="00DA7DF6" w:rsidRPr="00DA7DF6" w:rsidRDefault="00DA7DF6" w:rsidP="00DA7DF6">
            <w:pPr>
              <w:spacing w:after="0" w:line="240" w:lineRule="auto"/>
              <w:jc w:val="center"/>
              <w:rPr>
                <w:rFonts w:ascii="Calibri" w:eastAsia="Times New Roman" w:hAnsi="Calibri" w:cs="Calibri"/>
                <w:b/>
                <w:bCs/>
                <w:color w:val="F2F2F2"/>
                <w:sz w:val="10"/>
                <w:szCs w:val="10"/>
              </w:rPr>
            </w:pPr>
            <w:r w:rsidRPr="00DA7DF6">
              <w:rPr>
                <w:rFonts w:ascii="Calibri" w:eastAsia="Times New Roman" w:hAnsi="Calibri" w:cs="Calibri"/>
                <w:b/>
                <w:bCs/>
                <w:color w:val="F2F2F2"/>
                <w:sz w:val="10"/>
                <w:szCs w:val="10"/>
              </w:rPr>
              <w:t> </w:t>
            </w:r>
          </w:p>
        </w:tc>
      </w:tr>
      <w:tr w:rsidR="00DA7DF6" w:rsidRPr="00DA7DF6" w:rsidTr="00DA7DF6">
        <w:trPr>
          <w:trHeight w:val="144"/>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20"/>
                <w:szCs w:val="20"/>
              </w:rPr>
            </w:pPr>
            <w:r w:rsidRPr="00DA7DF6">
              <w:rPr>
                <w:rFonts w:ascii="Calibri" w:eastAsia="Times New Roman" w:hAnsi="Calibri" w:cs="Calibri"/>
                <w:b/>
                <w:bCs/>
                <w:color w:val="2F2F2F"/>
                <w:sz w:val="20"/>
                <w:szCs w:val="20"/>
              </w:rPr>
              <w:t>COST ITEMS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20"/>
                <w:szCs w:val="20"/>
              </w:rPr>
            </w:pPr>
            <w:r w:rsidRPr="00DA7DF6">
              <w:rPr>
                <w:rFonts w:ascii="Calibri" w:eastAsia="Times New Roman" w:hAnsi="Calibri" w:cs="Calibri"/>
                <w:b/>
                <w:bCs/>
                <w:color w:val="2F2F2F"/>
                <w:sz w:val="20"/>
                <w:szCs w:val="20"/>
              </w:rPr>
              <w:t>MONTHS</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20"/>
                <w:szCs w:val="20"/>
              </w:rPr>
            </w:pPr>
            <w:r w:rsidRPr="00DA7DF6">
              <w:rPr>
                <w:rFonts w:ascii="Calibri" w:eastAsia="Times New Roman" w:hAnsi="Calibri" w:cs="Calibri"/>
                <w:b/>
                <w:bCs/>
                <w:color w:val="2F2F2F"/>
                <w:sz w:val="20"/>
                <w:szCs w:val="20"/>
              </w:rPr>
              <w:t>COST/ MONTH</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20"/>
                <w:szCs w:val="20"/>
              </w:rPr>
            </w:pPr>
            <w:r w:rsidRPr="00DA7DF6">
              <w:rPr>
                <w:rFonts w:ascii="Calibri" w:eastAsia="Times New Roman" w:hAnsi="Calibri" w:cs="Calibri"/>
                <w:b/>
                <w:bCs/>
                <w:color w:val="2F2F2F"/>
                <w:sz w:val="20"/>
                <w:szCs w:val="20"/>
              </w:rPr>
              <w:t>ONE-TIME COST</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20"/>
                <w:szCs w:val="20"/>
              </w:rPr>
            </w:pPr>
            <w:r w:rsidRPr="00DA7DF6">
              <w:rPr>
                <w:rFonts w:ascii="Calibri" w:eastAsia="Times New Roman" w:hAnsi="Calibri" w:cs="Calibri"/>
                <w:b/>
                <w:bCs/>
                <w:color w:val="2F2F2F"/>
                <w:sz w:val="20"/>
                <w:szCs w:val="20"/>
              </w:rPr>
              <w:t>TOTAL COST</w:t>
            </w:r>
          </w:p>
        </w:tc>
      </w:tr>
      <w:tr w:rsidR="00DA7DF6" w:rsidRPr="00DA7DF6" w:rsidTr="00DA7DF6">
        <w:trPr>
          <w:trHeight w:val="20"/>
        </w:trPr>
        <w:tc>
          <w:tcPr>
            <w:tcW w:w="13060" w:type="dxa"/>
            <w:gridSpan w:val="5"/>
            <w:tcBorders>
              <w:top w:val="single" w:sz="4" w:space="0" w:color="404040"/>
              <w:left w:val="single" w:sz="4" w:space="0" w:color="404040"/>
              <w:bottom w:val="single" w:sz="4" w:space="0" w:color="404040"/>
              <w:right w:val="single" w:sz="4" w:space="0" w:color="404040"/>
            </w:tcBorders>
            <w:shd w:val="clear" w:color="000000" w:fill="D83B01"/>
            <w:vAlign w:val="center"/>
            <w:hideMark/>
          </w:tcPr>
          <w:p w:rsidR="00DA7DF6" w:rsidRPr="00DA7DF6" w:rsidRDefault="00DA7DF6" w:rsidP="00DA7DF6">
            <w:pPr>
              <w:spacing w:after="0" w:line="240" w:lineRule="auto"/>
              <w:jc w:val="center"/>
              <w:rPr>
                <w:rFonts w:ascii="Calibri" w:eastAsia="Times New Roman" w:hAnsi="Calibri" w:cs="Calibri"/>
                <w:b/>
                <w:bCs/>
                <w:color w:val="F2F2F2"/>
                <w:sz w:val="10"/>
                <w:szCs w:val="10"/>
              </w:rPr>
            </w:pPr>
            <w:r w:rsidRPr="00DA7DF6">
              <w:rPr>
                <w:rFonts w:ascii="Calibri" w:eastAsia="Times New Roman" w:hAnsi="Calibri" w:cs="Calibri"/>
                <w:b/>
                <w:bCs/>
                <w:color w:val="F2F2F2"/>
                <w:sz w:val="10"/>
                <w:szCs w:val="10"/>
              </w:rPr>
              <w:t> </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Advertising/Marketing</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3</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$300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$2,000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$2,900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Employee Salaries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4</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$3,500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$2</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$14,002</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Employee Payroll Taxes and Benefits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4</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$500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$2,000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$4,000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Rent/Lease Payments/Utilities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4</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$750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$3,000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$6,000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Postage/Shipping</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1</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$25</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$25</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$50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Communication/Telephone</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4</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$70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$280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$560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Computer Equipment</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$1,500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$1,500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Computer Software</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$300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$300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Insurance</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Interest Expense</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Bank Service Charges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Supplies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Travel &amp; Entertainment</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Equipment</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$5,000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$5,000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Furniture &amp; Fixtures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Leasehold Improvements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Security Deposit(s)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Business Licenses/Permits/Fees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Professional Services - Legal, Accounting</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$1,500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$1,500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Consultant(s)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Inventory</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Cash-On-Hand (Working Capital)</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$4,000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$4,000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Miscellaneous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$1,000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$1,000</w:t>
            </w:r>
          </w:p>
        </w:tc>
      </w:tr>
      <w:tr w:rsidR="00DA7DF6" w:rsidRPr="00DA7DF6" w:rsidTr="00DA7DF6">
        <w:trPr>
          <w:trHeight w:val="20"/>
        </w:trPr>
        <w:tc>
          <w:tcPr>
            <w:tcW w:w="5583" w:type="dxa"/>
            <w:tcBorders>
              <w:top w:val="nil"/>
              <w:left w:val="single" w:sz="4" w:space="0" w:color="404040"/>
              <w:bottom w:val="single" w:sz="4" w:space="0" w:color="404040"/>
              <w:right w:val="single" w:sz="4" w:space="0" w:color="404040"/>
            </w:tcBorders>
            <w:shd w:val="clear" w:color="000000" w:fill="D83B01"/>
            <w:vAlign w:val="center"/>
            <w:hideMark/>
          </w:tcPr>
          <w:p w:rsidR="00DA7DF6" w:rsidRPr="00DA7DF6" w:rsidRDefault="00DA7DF6" w:rsidP="00DA7DF6">
            <w:pPr>
              <w:spacing w:after="0" w:line="240" w:lineRule="auto"/>
              <w:rPr>
                <w:rFonts w:ascii="Calibri" w:eastAsia="Times New Roman" w:hAnsi="Calibri" w:cs="Calibri"/>
                <w:b/>
                <w:bCs/>
                <w:color w:val="F2F2F2"/>
                <w:sz w:val="20"/>
                <w:szCs w:val="20"/>
              </w:rPr>
            </w:pPr>
            <w:r w:rsidRPr="00DA7DF6">
              <w:rPr>
                <w:rFonts w:ascii="Calibri" w:eastAsia="Times New Roman" w:hAnsi="Calibri" w:cs="Calibri"/>
                <w:b/>
                <w:bCs/>
                <w:color w:val="F2F2F2"/>
                <w:sz w:val="20"/>
                <w:szCs w:val="20"/>
              </w:rPr>
              <w:t>ESTIMATED START-UP BUDGET</w:t>
            </w:r>
          </w:p>
        </w:tc>
        <w:tc>
          <w:tcPr>
            <w:tcW w:w="1326" w:type="dxa"/>
            <w:tcBorders>
              <w:top w:val="nil"/>
              <w:left w:val="nil"/>
              <w:bottom w:val="single" w:sz="4" w:space="0" w:color="404040"/>
              <w:right w:val="single" w:sz="4" w:space="0" w:color="404040"/>
            </w:tcBorders>
            <w:shd w:val="clear" w:color="000000" w:fill="D83B01"/>
            <w:noWrap/>
            <w:vAlign w:val="center"/>
            <w:hideMark/>
          </w:tcPr>
          <w:p w:rsidR="00DA7DF6" w:rsidRPr="00DA7DF6" w:rsidRDefault="00DA7DF6" w:rsidP="00DA7DF6">
            <w:pPr>
              <w:spacing w:after="0" w:line="240" w:lineRule="auto"/>
              <w:jc w:val="center"/>
              <w:rPr>
                <w:rFonts w:ascii="Calibri" w:eastAsia="Times New Roman" w:hAnsi="Calibri" w:cs="Calibri"/>
                <w:b/>
                <w:bCs/>
                <w:color w:val="F2F2F2"/>
                <w:sz w:val="20"/>
                <w:szCs w:val="20"/>
              </w:rPr>
            </w:pPr>
            <w:r w:rsidRPr="00DA7DF6">
              <w:rPr>
                <w:rFonts w:ascii="Calibri" w:eastAsia="Times New Roman" w:hAnsi="Calibri" w:cs="Calibri"/>
                <w:b/>
                <w:bCs/>
                <w:color w:val="F2F2F2"/>
                <w:sz w:val="20"/>
                <w:szCs w:val="20"/>
              </w:rPr>
              <w:t> </w:t>
            </w:r>
          </w:p>
        </w:tc>
        <w:tc>
          <w:tcPr>
            <w:tcW w:w="2115" w:type="dxa"/>
            <w:tcBorders>
              <w:top w:val="nil"/>
              <w:left w:val="nil"/>
              <w:bottom w:val="single" w:sz="4" w:space="0" w:color="404040"/>
              <w:right w:val="single" w:sz="4" w:space="0" w:color="404040"/>
            </w:tcBorders>
            <w:shd w:val="clear" w:color="000000" w:fill="D83B01"/>
            <w:noWrap/>
            <w:vAlign w:val="center"/>
            <w:hideMark/>
          </w:tcPr>
          <w:p w:rsidR="00DA7DF6" w:rsidRPr="00DA7DF6" w:rsidRDefault="00DA7DF6" w:rsidP="00DA7DF6">
            <w:pPr>
              <w:spacing w:after="0" w:line="240" w:lineRule="auto"/>
              <w:jc w:val="center"/>
              <w:rPr>
                <w:rFonts w:ascii="Calibri" w:eastAsia="Times New Roman" w:hAnsi="Calibri" w:cs="Calibri"/>
                <w:b/>
                <w:bCs/>
                <w:color w:val="F2F2F2"/>
                <w:sz w:val="20"/>
                <w:szCs w:val="20"/>
              </w:rPr>
            </w:pPr>
            <w:r w:rsidRPr="00DA7DF6">
              <w:rPr>
                <w:rFonts w:ascii="Calibri" w:eastAsia="Times New Roman" w:hAnsi="Calibri" w:cs="Calibri"/>
                <w:b/>
                <w:bCs/>
                <w:color w:val="F2F2F2"/>
                <w:sz w:val="20"/>
                <w:szCs w:val="20"/>
              </w:rPr>
              <w:t> </w:t>
            </w:r>
          </w:p>
        </w:tc>
        <w:tc>
          <w:tcPr>
            <w:tcW w:w="2279" w:type="dxa"/>
            <w:tcBorders>
              <w:top w:val="nil"/>
              <w:left w:val="nil"/>
              <w:bottom w:val="single" w:sz="4" w:space="0" w:color="404040"/>
              <w:right w:val="single" w:sz="4" w:space="0" w:color="404040"/>
            </w:tcBorders>
            <w:shd w:val="clear" w:color="000000" w:fill="D83B01"/>
            <w:noWrap/>
            <w:vAlign w:val="center"/>
            <w:hideMark/>
          </w:tcPr>
          <w:p w:rsidR="00DA7DF6" w:rsidRPr="00DA7DF6" w:rsidRDefault="00DA7DF6" w:rsidP="00DA7DF6">
            <w:pPr>
              <w:spacing w:after="0" w:line="240" w:lineRule="auto"/>
              <w:jc w:val="center"/>
              <w:rPr>
                <w:rFonts w:ascii="Calibri" w:eastAsia="Times New Roman" w:hAnsi="Calibri" w:cs="Calibri"/>
                <w:b/>
                <w:bCs/>
                <w:color w:val="F2F2F2"/>
                <w:sz w:val="20"/>
                <w:szCs w:val="20"/>
              </w:rPr>
            </w:pPr>
            <w:r w:rsidRPr="00DA7DF6">
              <w:rPr>
                <w:rFonts w:ascii="Calibri" w:eastAsia="Times New Roman" w:hAnsi="Calibri" w:cs="Calibri"/>
                <w:b/>
                <w:bCs/>
                <w:color w:val="F2F2F2"/>
                <w:sz w:val="20"/>
                <w:szCs w:val="20"/>
              </w:rPr>
              <w:t> </w:t>
            </w:r>
          </w:p>
        </w:tc>
        <w:tc>
          <w:tcPr>
            <w:tcW w:w="1757" w:type="dxa"/>
            <w:tcBorders>
              <w:top w:val="nil"/>
              <w:left w:val="nil"/>
              <w:bottom w:val="single" w:sz="4" w:space="0" w:color="404040"/>
              <w:right w:val="single" w:sz="4" w:space="0" w:color="404040"/>
            </w:tcBorders>
            <w:shd w:val="clear" w:color="000000" w:fill="D83B01"/>
            <w:noWrap/>
            <w:vAlign w:val="center"/>
            <w:hideMark/>
          </w:tcPr>
          <w:p w:rsidR="00DA7DF6" w:rsidRPr="00DA7DF6" w:rsidRDefault="00DA7DF6" w:rsidP="00DA7DF6">
            <w:pPr>
              <w:spacing w:after="0" w:line="240" w:lineRule="auto"/>
              <w:jc w:val="center"/>
              <w:rPr>
                <w:rFonts w:ascii="Calibri" w:eastAsia="Times New Roman" w:hAnsi="Calibri" w:cs="Calibri"/>
                <w:b/>
                <w:bCs/>
                <w:color w:val="F2F2F2"/>
                <w:sz w:val="20"/>
                <w:szCs w:val="20"/>
              </w:rPr>
            </w:pPr>
            <w:r w:rsidRPr="00DA7DF6">
              <w:rPr>
                <w:rFonts w:ascii="Calibri" w:eastAsia="Times New Roman" w:hAnsi="Calibri" w:cs="Calibri"/>
                <w:b/>
                <w:bCs/>
                <w:color w:val="F2F2F2"/>
                <w:sz w:val="20"/>
                <w:szCs w:val="20"/>
              </w:rPr>
              <w:t>$40,812</w:t>
            </w:r>
          </w:p>
        </w:tc>
      </w:tr>
    </w:tbl>
    <w:p w:rsidR="00DA7DF6" w:rsidRDefault="00623E77" w:rsidP="00E600C9">
      <w:r>
        <w:rPr>
          <w:noProof/>
        </w:rPr>
        <mc:AlternateContent>
          <mc:Choice Requires="wpg">
            <w:drawing>
              <wp:anchor distT="0" distB="0" distL="114300" distR="114300" simplePos="0" relativeHeight="251685888" behindDoc="0" locked="0" layoutInCell="1" allowOverlap="1" wp14:anchorId="418042A2" wp14:editId="70891EBC">
                <wp:simplePos x="0" y="0"/>
                <wp:positionH relativeFrom="margin">
                  <wp:align>right</wp:align>
                </wp:positionH>
                <wp:positionV relativeFrom="paragraph">
                  <wp:posOffset>6400800</wp:posOffset>
                </wp:positionV>
                <wp:extent cx="8229600" cy="208280"/>
                <wp:effectExtent l="0" t="0" r="0" b="1270"/>
                <wp:wrapNone/>
                <wp:docPr id="279" name="Group 279"/>
                <wp:cNvGraphicFramePr/>
                <a:graphic xmlns:a="http://schemas.openxmlformats.org/drawingml/2006/main">
                  <a:graphicData uri="http://schemas.microsoft.com/office/word/2010/wordprocessingGroup">
                    <wpg:wgp>
                      <wpg:cNvGrpSpPr/>
                      <wpg:grpSpPr>
                        <a:xfrm>
                          <a:off x="0" y="0"/>
                          <a:ext cx="8229600" cy="208280"/>
                          <a:chOff x="0" y="0"/>
                          <a:chExt cx="5935752" cy="208740"/>
                        </a:xfrm>
                      </wpg:grpSpPr>
                      <wpg:grpSp>
                        <wpg:cNvPr id="280" name="Group 280"/>
                        <wpg:cNvGrpSpPr/>
                        <wpg:grpSpPr>
                          <a:xfrm>
                            <a:off x="3182257" y="3628"/>
                            <a:ext cx="2753495" cy="205112"/>
                            <a:chOff x="3182257" y="3628"/>
                            <a:chExt cx="2753495" cy="205112"/>
                          </a:xfrm>
                        </wpg:grpSpPr>
                        <wps:wsp>
                          <wps:cNvPr id="281" name="Rectangle 281"/>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2" name="Rectangle 282"/>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83" name="Group 283"/>
                        <wpg:cNvGrpSpPr/>
                        <wpg:grpSpPr>
                          <a:xfrm rot="10800000">
                            <a:off x="0" y="0"/>
                            <a:ext cx="2753495" cy="205112"/>
                            <a:chOff x="0" y="0"/>
                            <a:chExt cx="2753495" cy="205112"/>
                          </a:xfrm>
                        </wpg:grpSpPr>
                        <wps:wsp>
                          <wps:cNvPr id="284" name="Rectangle 284"/>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5" name="Rectangle 285"/>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B696E96" id="Group 279" o:spid="_x0000_s1026" style="position:absolute;margin-left:596.8pt;margin-top:7in;width:9in;height:16.4pt;z-index:251685888;mso-position-horizontal:right;mso-position-horizontal-relative:margin;mso-width-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">
                <v:group id="Group 280"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rect id="Rectangle 281"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" fillcolor="#d83b01" stroked="f" strokeweight="1pt"/>
                  <v:rect id="Rectangle 282"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" fillcolor="#2f2f2f" stroked="f" strokeweight="1pt"/>
                </v:group>
                <v:group id="Group 283"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">
                  <v:rect id="Rectangle 284"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" fillcolor="#d83b01" stroked="f" strokeweight="1pt"/>
                  <v:rect id="Rectangle 285"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" fillcolor="#2f2f2f" stroked="f" strokeweight="1pt"/>
                </v:group>
                <w10:wrap anchorx="margin"/>
              </v:group>
            </w:pict>
          </mc:Fallback>
        </mc:AlternateContent>
      </w:r>
      <w:bookmarkStart w:id="1" w:name="RANGE!A1:E29"/>
    </w:p>
    <w:bookmarkEnd w:id="1"/>
    <w:p w:rsidR="00DA7DF6" w:rsidRDefault="008E5632" w:rsidP="00DA7DF6">
      <w:pPr>
        <w:pStyle w:val="ListParagraph"/>
        <w:numPr>
          <w:ilvl w:val="0"/>
          <w:numId w:val="21"/>
        </w:numPr>
        <w:spacing w:after="0" w:line="360" w:lineRule="auto"/>
        <w:jc w:val="both"/>
      </w:pPr>
      <w:r w:rsidRPr="00DA7DF6">
        <w:rPr>
          <w:b/>
          <w:color w:val="D83B01"/>
        </w:rPr>
        <w:lastRenderedPageBreak/>
        <w:t>Projected Profit and Loss Model:</w:t>
      </w:r>
      <w:r w:rsidRPr="00DA7DF6">
        <w:rPr>
          <w:color w:val="D83B01"/>
        </w:rPr>
        <w:t xml:space="preserve"> </w:t>
      </w:r>
      <w:r w:rsidRPr="00DA7DF6">
        <w:t>The model below shows a sample of the projections a small business is forecasting for their first 12 months of operations. The top portion of the table shows projected sales and gross profit. This is a good place to begin creating your sales forecast. The next section itemizes the recurring expenses you are projecting for the same months. These should be consistent with the estimated start-up costs you completed in the prior section. At the bottom of this model, you will begin to see when you are becoming profitable and what expense items are the most impactful to your profitability. There is a blank table in the Appendix for you to complete your own start-up cost projections.</w:t>
      </w:r>
      <w:bookmarkStart w:id="2" w:name="RANGE!A1:N34"/>
    </w:p>
    <w:tbl>
      <w:tblPr>
        <w:tblW w:w="12927" w:type="dxa"/>
        <w:tblLook w:val="04A0" w:firstRow="1" w:lastRow="0" w:firstColumn="1" w:lastColumn="0" w:noHBand="0" w:noVBand="1"/>
      </w:tblPr>
      <w:tblGrid>
        <w:gridCol w:w="2198"/>
        <w:gridCol w:w="831"/>
        <w:gridCol w:w="744"/>
        <w:gridCol w:w="744"/>
        <w:gridCol w:w="831"/>
        <w:gridCol w:w="744"/>
        <w:gridCol w:w="744"/>
        <w:gridCol w:w="744"/>
        <w:gridCol w:w="744"/>
        <w:gridCol w:w="759"/>
        <w:gridCol w:w="831"/>
        <w:gridCol w:w="744"/>
        <w:gridCol w:w="380"/>
        <w:gridCol w:w="380"/>
        <w:gridCol w:w="1509"/>
      </w:tblGrid>
      <w:tr w:rsidR="00DA7DF6" w:rsidRPr="00DA7DF6" w:rsidTr="00DA7DF6">
        <w:trPr>
          <w:divId w:val="1272130857"/>
          <w:trHeight w:val="20"/>
        </w:trPr>
        <w:tc>
          <w:tcPr>
            <w:tcW w:w="0" w:type="auto"/>
            <w:gridSpan w:val="15"/>
            <w:tcBorders>
              <w:top w:val="nil"/>
              <w:left w:val="single" w:sz="4" w:space="0" w:color="404040"/>
              <w:bottom w:val="nil"/>
              <w:right w:val="nil"/>
            </w:tcBorders>
            <w:shd w:val="clear" w:color="000000" w:fill="D83B01"/>
            <w:noWrap/>
            <w:vAlign w:val="center"/>
            <w:hideMark/>
          </w:tcPr>
          <w:p w:rsidR="00DA7DF6" w:rsidRPr="00DA7DF6" w:rsidRDefault="00DA7DF6" w:rsidP="00DA7DF6">
            <w:pPr>
              <w:spacing w:after="0" w:line="240" w:lineRule="auto"/>
              <w:rPr>
                <w:rFonts w:ascii="Calibri" w:eastAsia="Times New Roman" w:hAnsi="Calibri" w:cs="Calibri"/>
                <w:b/>
                <w:bCs/>
                <w:color w:val="F2F2F2"/>
                <w:sz w:val="20"/>
                <w:szCs w:val="20"/>
              </w:rPr>
            </w:pPr>
            <w:r w:rsidRPr="00DA7DF6">
              <w:rPr>
                <w:rFonts w:ascii="Calibri" w:eastAsia="Times New Roman" w:hAnsi="Calibri" w:cs="Calibri"/>
                <w:b/>
                <w:bCs/>
                <w:color w:val="F2F2F2"/>
                <w:sz w:val="20"/>
                <w:szCs w:val="20"/>
              </w:rPr>
              <w:t>START-UP COSTS</w:t>
            </w:r>
          </w:p>
        </w:tc>
      </w:tr>
      <w:tr w:rsidR="00DA7DF6" w:rsidRPr="00DA7DF6" w:rsidTr="00DA7DF6">
        <w:trPr>
          <w:divId w:val="1272130857"/>
          <w:trHeight w:val="145"/>
        </w:trPr>
        <w:tc>
          <w:tcPr>
            <w:tcW w:w="0" w:type="auto"/>
            <w:gridSpan w:val="13"/>
            <w:tcBorders>
              <w:top w:val="single" w:sz="4" w:space="0" w:color="404040"/>
              <w:left w:val="single" w:sz="4" w:space="0" w:color="404040"/>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rPr>
                <w:rFonts w:ascii="Calibri" w:eastAsia="Times New Roman" w:hAnsi="Calibri" w:cs="Calibri"/>
                <w:b/>
                <w:bCs/>
                <w:color w:val="2F2F2F"/>
                <w:sz w:val="20"/>
                <w:szCs w:val="20"/>
              </w:rPr>
            </w:pPr>
            <w:r w:rsidRPr="00DA7DF6">
              <w:rPr>
                <w:rFonts w:ascii="Calibri" w:eastAsia="Times New Roman" w:hAnsi="Calibri" w:cs="Calibri"/>
                <w:b/>
                <w:bCs/>
                <w:color w:val="2F2F2F"/>
                <w:sz w:val="20"/>
                <w:szCs w:val="20"/>
              </w:rPr>
              <w:t>Your Coffee Shop</w:t>
            </w:r>
          </w:p>
        </w:tc>
        <w:tc>
          <w:tcPr>
            <w:tcW w:w="0" w:type="auto"/>
            <w:gridSpan w:val="2"/>
            <w:tcBorders>
              <w:top w:val="nil"/>
              <w:left w:val="nil"/>
              <w:bottom w:val="nil"/>
              <w:right w:val="nil"/>
            </w:tcBorders>
            <w:shd w:val="clear" w:color="000000" w:fill="E6E6E6"/>
            <w:noWrap/>
            <w:hideMark/>
          </w:tcPr>
          <w:p w:rsidR="00DA7DF6" w:rsidRPr="00DA7DF6" w:rsidRDefault="00DA7DF6" w:rsidP="00DA7DF6">
            <w:pPr>
              <w:spacing w:after="0" w:line="240" w:lineRule="auto"/>
              <w:jc w:val="right"/>
              <w:rPr>
                <w:rFonts w:ascii="Calibri" w:eastAsia="Times New Roman" w:hAnsi="Calibri" w:cs="Calibri"/>
                <w:b/>
                <w:bCs/>
                <w:color w:val="2F2F2F"/>
                <w:sz w:val="20"/>
                <w:szCs w:val="20"/>
              </w:rPr>
            </w:pPr>
            <w:r w:rsidRPr="00DA7DF6">
              <w:rPr>
                <w:rFonts w:ascii="Calibri" w:eastAsia="Times New Roman" w:hAnsi="Calibri" w:cs="Calibri"/>
                <w:b/>
                <w:bCs/>
                <w:color w:val="2F2F2F"/>
                <w:sz w:val="20"/>
                <w:szCs w:val="20"/>
              </w:rPr>
              <w:t>January 1, 2018</w:t>
            </w:r>
          </w:p>
        </w:tc>
      </w:tr>
      <w:tr w:rsidR="00DA7DF6" w:rsidRPr="00DA7DF6" w:rsidTr="00DA7DF6">
        <w:trPr>
          <w:divId w:val="1272130857"/>
          <w:trHeight w:val="20"/>
        </w:trPr>
        <w:tc>
          <w:tcPr>
            <w:tcW w:w="0" w:type="auto"/>
            <w:gridSpan w:val="15"/>
            <w:tcBorders>
              <w:top w:val="nil"/>
              <w:left w:val="single" w:sz="4" w:space="0" w:color="404040"/>
              <w:bottom w:val="single" w:sz="4" w:space="0" w:color="404040"/>
              <w:right w:val="nil"/>
            </w:tcBorders>
            <w:shd w:val="clear" w:color="000000" w:fill="D83B01"/>
            <w:vAlign w:val="center"/>
            <w:hideMark/>
          </w:tcPr>
          <w:p w:rsidR="00DA7DF6" w:rsidRPr="00DA7DF6" w:rsidRDefault="00DA7DF6" w:rsidP="00DA7DF6">
            <w:pPr>
              <w:spacing w:after="0" w:line="240" w:lineRule="auto"/>
              <w:jc w:val="center"/>
              <w:rPr>
                <w:rFonts w:ascii="Calibri" w:eastAsia="Times New Roman" w:hAnsi="Calibri" w:cs="Calibri"/>
                <w:b/>
                <w:bCs/>
                <w:color w:val="F2F2F2"/>
                <w:sz w:val="10"/>
                <w:szCs w:val="10"/>
              </w:rPr>
            </w:pPr>
            <w:r w:rsidRPr="00DA7DF6">
              <w:rPr>
                <w:rFonts w:ascii="Calibri" w:eastAsia="Times New Roman" w:hAnsi="Calibri" w:cs="Calibri"/>
                <w:b/>
                <w:bCs/>
                <w:color w:val="F2F2F2"/>
                <w:sz w:val="10"/>
                <w:szCs w:val="10"/>
              </w:rPr>
              <w:t>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REVENUE</w:t>
            </w:r>
          </w:p>
        </w:tc>
        <w:tc>
          <w:tcPr>
            <w:tcW w:w="694" w:type="dxa"/>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JAN</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FEB</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MAR</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APR</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MAY</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JUN</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JUL</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AUG</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SEP</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OCT</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NOV</w:t>
            </w:r>
          </w:p>
        </w:tc>
        <w:tc>
          <w:tcPr>
            <w:tcW w:w="0" w:type="auto"/>
            <w:gridSpan w:val="2"/>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DEC</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YTD</w:t>
            </w:r>
          </w:p>
        </w:tc>
      </w:tr>
      <w:tr w:rsidR="00DA7DF6" w:rsidRPr="00DA7DF6" w:rsidTr="00DA7DF6">
        <w:trPr>
          <w:divId w:val="1272130857"/>
          <w:trHeight w:val="20"/>
        </w:trPr>
        <w:tc>
          <w:tcPr>
            <w:tcW w:w="0" w:type="auto"/>
            <w:gridSpan w:val="15"/>
            <w:tcBorders>
              <w:top w:val="single" w:sz="4" w:space="0" w:color="404040"/>
              <w:left w:val="single" w:sz="4" w:space="0" w:color="404040"/>
              <w:bottom w:val="single" w:sz="4" w:space="0" w:color="404040"/>
              <w:right w:val="nil"/>
            </w:tcBorders>
            <w:shd w:val="clear" w:color="000000" w:fill="D83B01"/>
            <w:vAlign w:val="center"/>
            <w:hideMark/>
          </w:tcPr>
          <w:p w:rsidR="00DA7DF6" w:rsidRPr="00DA7DF6" w:rsidRDefault="00DA7DF6" w:rsidP="00DA7DF6">
            <w:pPr>
              <w:spacing w:after="0" w:line="240" w:lineRule="auto"/>
              <w:jc w:val="center"/>
              <w:rPr>
                <w:rFonts w:ascii="Calibri" w:eastAsia="Times New Roman" w:hAnsi="Calibri" w:cs="Calibri"/>
                <w:b/>
                <w:bCs/>
                <w:color w:val="F2F2F2"/>
                <w:sz w:val="10"/>
                <w:szCs w:val="10"/>
              </w:rPr>
            </w:pPr>
            <w:r w:rsidRPr="00DA7DF6">
              <w:rPr>
                <w:rFonts w:ascii="Calibri" w:eastAsia="Times New Roman" w:hAnsi="Calibri" w:cs="Calibri"/>
                <w:b/>
                <w:bCs/>
                <w:color w:val="F2F2F2"/>
                <w:sz w:val="10"/>
                <w:szCs w:val="10"/>
              </w:rPr>
              <w:t>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Estimated Product Sales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$5,000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$13,000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$7,000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$14,500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$16,400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$22,500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$23,125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$24,549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$22,000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$25,000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$27,349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$216,423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Less Sales Returns &amp; Discounts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($350)</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($206)</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($234)</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($280)</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($1,200)</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($1,600)</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($2,400)</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($6,270)</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Service Revenue</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$350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$1,245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$1,360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$3,305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Other Revenue </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$1,500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Net Sales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$5,000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$12,650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$16,000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$6,794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$14,266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$16,650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$22,850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$24,445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$23,349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$20,400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$26,245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$26,309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$214,958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Cost of Goods Sold</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$5,200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$6,400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$2,800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$5,800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$6,560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$9,000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$9,250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$9,820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$8,800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$10,000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$10,940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$86,569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Gross Profit</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$3,000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$7,450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$9,600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$3,994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$8,466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$10,090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$13,850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$15,195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$13,529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$11,600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$16,245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$15,369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$128,389 </w:t>
            </w:r>
          </w:p>
        </w:tc>
      </w:tr>
      <w:tr w:rsidR="00DA7DF6" w:rsidRPr="00DA7DF6" w:rsidTr="00DA7DF6">
        <w:trPr>
          <w:divId w:val="1272130857"/>
          <w:trHeight w:val="20"/>
        </w:trPr>
        <w:tc>
          <w:tcPr>
            <w:tcW w:w="0" w:type="auto"/>
            <w:gridSpan w:val="15"/>
            <w:tcBorders>
              <w:top w:val="single" w:sz="4" w:space="0" w:color="404040"/>
              <w:left w:val="single" w:sz="4" w:space="0" w:color="404040"/>
              <w:bottom w:val="single" w:sz="4" w:space="0" w:color="404040"/>
              <w:right w:val="nil"/>
            </w:tcBorders>
            <w:shd w:val="clear" w:color="000000" w:fill="D83B01"/>
            <w:vAlign w:val="center"/>
            <w:hideMark/>
          </w:tcPr>
          <w:p w:rsidR="00DA7DF6" w:rsidRPr="00DA7DF6" w:rsidRDefault="00DA7DF6" w:rsidP="00DA7DF6">
            <w:pPr>
              <w:spacing w:after="0" w:line="240" w:lineRule="auto"/>
              <w:jc w:val="right"/>
              <w:rPr>
                <w:rFonts w:ascii="Calibri" w:eastAsia="Times New Roman" w:hAnsi="Calibri" w:cs="Calibri"/>
                <w:b/>
                <w:bCs/>
                <w:color w:val="F2F2F2"/>
                <w:sz w:val="10"/>
                <w:szCs w:val="10"/>
              </w:rPr>
            </w:pPr>
            <w:r w:rsidRPr="00DA7DF6">
              <w:rPr>
                <w:rFonts w:ascii="Calibri" w:eastAsia="Times New Roman" w:hAnsi="Calibri" w:cs="Calibri"/>
                <w:b/>
                <w:bCs/>
                <w:color w:val="F2F2F2"/>
                <w:sz w:val="10"/>
                <w:szCs w:val="10"/>
              </w:rPr>
              <w:t>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EXPENSES</w:t>
            </w:r>
          </w:p>
        </w:tc>
        <w:tc>
          <w:tcPr>
            <w:tcW w:w="694" w:type="dxa"/>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JAN</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FEB</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MAR</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APR</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MAY</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JUN</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JUL</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AUG</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SEP</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OCT</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NOV</w:t>
            </w:r>
          </w:p>
        </w:tc>
        <w:tc>
          <w:tcPr>
            <w:tcW w:w="0" w:type="auto"/>
            <w:gridSpan w:val="2"/>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DEC</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YTD</w:t>
            </w:r>
          </w:p>
        </w:tc>
      </w:tr>
      <w:tr w:rsidR="00DA7DF6" w:rsidRPr="00DA7DF6" w:rsidTr="00DA7DF6">
        <w:trPr>
          <w:divId w:val="1272130857"/>
          <w:trHeight w:val="20"/>
        </w:trPr>
        <w:tc>
          <w:tcPr>
            <w:tcW w:w="0" w:type="auto"/>
            <w:gridSpan w:val="15"/>
            <w:tcBorders>
              <w:top w:val="single" w:sz="4" w:space="0" w:color="404040"/>
              <w:left w:val="single" w:sz="4" w:space="0" w:color="404040"/>
              <w:bottom w:val="single" w:sz="4" w:space="0" w:color="404040"/>
              <w:right w:val="nil"/>
            </w:tcBorders>
            <w:shd w:val="clear" w:color="000000" w:fill="D83B01"/>
            <w:vAlign w:val="center"/>
            <w:hideMark/>
          </w:tcPr>
          <w:p w:rsidR="00DA7DF6" w:rsidRPr="00DA7DF6" w:rsidRDefault="00DA7DF6" w:rsidP="00DA7DF6">
            <w:pPr>
              <w:spacing w:after="0" w:line="240" w:lineRule="auto"/>
              <w:jc w:val="right"/>
              <w:rPr>
                <w:rFonts w:ascii="Calibri" w:eastAsia="Times New Roman" w:hAnsi="Calibri" w:cs="Calibri"/>
                <w:b/>
                <w:bCs/>
                <w:color w:val="F2F2F2"/>
                <w:sz w:val="10"/>
                <w:szCs w:val="10"/>
              </w:rPr>
            </w:pPr>
            <w:r w:rsidRPr="00DA7DF6">
              <w:rPr>
                <w:rFonts w:ascii="Calibri" w:eastAsia="Times New Roman" w:hAnsi="Calibri" w:cs="Calibri"/>
                <w:b/>
                <w:bCs/>
                <w:color w:val="F2F2F2"/>
                <w:sz w:val="10"/>
                <w:szCs w:val="10"/>
              </w:rPr>
              <w:t>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Salaries &amp; Wages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$3,500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$5,000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$5,000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$5,000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$8,000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$76,500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Marketing/Advertising</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$400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$450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$450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$450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$1,200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$9,550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Sales Commissions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$650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$800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$350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$725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$820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$1,156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$1,227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$1,367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$10,821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Rent</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$15,000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Utilities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$2,650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Website Expenses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$225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$2,200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Internet/Phone</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$1,320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Insurance</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$1,980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Travel</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$675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$800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$1,825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Legal/Accounting</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$450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$2,400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Office Supplies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$1,500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Interest Expense</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Other 1</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Total Expenses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$6,525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$5,575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$6,775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$8,525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$8,650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$9,295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$12,100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$13,131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$13,827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$13,825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$13,575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$13,942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$125,746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Income Before Taxes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($3,525)</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$1,875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$2,825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($4,531)</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($184)</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$795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$1,750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$2,064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($298)</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($2,225)</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$2,670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$1,427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$2,643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Income Tax Expense</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($529)</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$281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$424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($680)</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($28)</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$119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$263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$310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($45)</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($334)</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$401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$214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$396 </w:t>
            </w:r>
          </w:p>
        </w:tc>
      </w:tr>
      <w:tr w:rsidR="00DA7DF6" w:rsidRPr="00DA7DF6" w:rsidTr="00DA7DF6">
        <w:trPr>
          <w:divId w:val="1272130857"/>
          <w:trHeight w:val="20"/>
        </w:trPr>
        <w:tc>
          <w:tcPr>
            <w:tcW w:w="0" w:type="auto"/>
            <w:gridSpan w:val="15"/>
            <w:tcBorders>
              <w:top w:val="single" w:sz="4" w:space="0" w:color="404040"/>
              <w:left w:val="single" w:sz="4" w:space="0" w:color="404040"/>
              <w:bottom w:val="single" w:sz="4" w:space="0" w:color="404040"/>
              <w:right w:val="nil"/>
            </w:tcBorders>
            <w:shd w:val="clear" w:color="000000" w:fill="D83B01"/>
            <w:vAlign w:val="center"/>
            <w:hideMark/>
          </w:tcPr>
          <w:p w:rsidR="00DA7DF6" w:rsidRPr="00DA7DF6" w:rsidRDefault="00DA7DF6" w:rsidP="00DA7DF6">
            <w:pPr>
              <w:spacing w:after="0" w:line="240" w:lineRule="auto"/>
              <w:jc w:val="right"/>
              <w:rPr>
                <w:rFonts w:ascii="Calibri" w:eastAsia="Times New Roman" w:hAnsi="Calibri" w:cs="Calibri"/>
                <w:b/>
                <w:bCs/>
                <w:color w:val="F2F2F2"/>
                <w:sz w:val="10"/>
                <w:szCs w:val="10"/>
              </w:rPr>
            </w:pPr>
            <w:r w:rsidRPr="00DA7DF6">
              <w:rPr>
                <w:rFonts w:ascii="Calibri" w:eastAsia="Times New Roman" w:hAnsi="Calibri" w:cs="Calibri"/>
                <w:b/>
                <w:bCs/>
                <w:color w:val="F2F2F2"/>
                <w:sz w:val="10"/>
                <w:szCs w:val="10"/>
              </w:rPr>
              <w:t>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NET INCOME</w:t>
            </w:r>
          </w:p>
        </w:tc>
        <w:tc>
          <w:tcPr>
            <w:tcW w:w="694" w:type="dxa"/>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($2,996)</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 xml:space="preserve">$1,594 </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 xml:space="preserve">$2,401 </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($3,851)</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($156)</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 xml:space="preserve">$676 </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 xml:space="preserve">$1,488 </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 xml:space="preserve">$1,754 </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($253)</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($1,891)</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 xml:space="preserve">$2,270 </w:t>
            </w:r>
          </w:p>
        </w:tc>
        <w:tc>
          <w:tcPr>
            <w:tcW w:w="0" w:type="auto"/>
            <w:gridSpan w:val="2"/>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 xml:space="preserve">$1,213 </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 xml:space="preserve">$2,246 </w:t>
            </w:r>
          </w:p>
        </w:tc>
      </w:tr>
      <w:tr w:rsidR="00DA7DF6" w:rsidRPr="00DA7DF6" w:rsidTr="00DA7DF6">
        <w:trPr>
          <w:divId w:val="1272130857"/>
          <w:trHeight w:val="20"/>
        </w:trPr>
        <w:tc>
          <w:tcPr>
            <w:tcW w:w="0" w:type="auto"/>
            <w:gridSpan w:val="15"/>
            <w:tcBorders>
              <w:top w:val="single" w:sz="4" w:space="0" w:color="404040"/>
              <w:left w:val="single" w:sz="4" w:space="0" w:color="404040"/>
              <w:bottom w:val="nil"/>
              <w:right w:val="nil"/>
            </w:tcBorders>
            <w:shd w:val="clear" w:color="000000" w:fill="D83B01"/>
            <w:vAlign w:val="center"/>
            <w:hideMark/>
          </w:tcPr>
          <w:p w:rsidR="00DA7DF6" w:rsidRPr="00DA7DF6" w:rsidRDefault="00DA7DF6" w:rsidP="00DA7DF6">
            <w:pPr>
              <w:spacing w:after="0" w:line="240" w:lineRule="auto"/>
              <w:jc w:val="right"/>
              <w:rPr>
                <w:rFonts w:ascii="Calibri" w:eastAsia="Times New Roman" w:hAnsi="Calibri" w:cs="Calibri"/>
                <w:b/>
                <w:bCs/>
                <w:color w:val="F2F2F2"/>
                <w:sz w:val="10"/>
                <w:szCs w:val="10"/>
              </w:rPr>
            </w:pPr>
            <w:r w:rsidRPr="00DA7DF6">
              <w:rPr>
                <w:rFonts w:ascii="Calibri" w:eastAsia="Times New Roman" w:hAnsi="Calibri" w:cs="Calibri"/>
                <w:b/>
                <w:bCs/>
                <w:color w:val="F2F2F2"/>
                <w:sz w:val="10"/>
                <w:szCs w:val="10"/>
              </w:rPr>
              <w:t> </w:t>
            </w:r>
          </w:p>
        </w:tc>
      </w:tr>
    </w:tbl>
    <w:bookmarkEnd w:id="2"/>
    <w:p w:rsidR="008E5632" w:rsidRDefault="00623E77" w:rsidP="00E600C9">
      <w:pPr>
        <w:sectPr w:rsidR="008E5632" w:rsidSect="00623E77">
          <w:footerReference w:type="default" r:id="rId15"/>
          <w:pgSz w:w="15840" w:h="12240" w:orient="landscape"/>
          <w:pgMar w:top="1440" w:right="1440" w:bottom="1440" w:left="1440" w:header="720" w:footer="144" w:gutter="0"/>
          <w:cols w:space="720"/>
          <w:docGrid w:linePitch="360"/>
        </w:sectPr>
      </w:pPr>
      <w:r>
        <w:rPr>
          <w:noProof/>
        </w:rPr>
        <mc:AlternateContent>
          <mc:Choice Requires="wpg">
            <w:drawing>
              <wp:anchor distT="0" distB="0" distL="114300" distR="114300" simplePos="0" relativeHeight="251687936" behindDoc="0" locked="0" layoutInCell="1" allowOverlap="1" wp14:anchorId="23B0F402" wp14:editId="568DBE20">
                <wp:simplePos x="0" y="0"/>
                <wp:positionH relativeFrom="margin">
                  <wp:align>right</wp:align>
                </wp:positionH>
                <wp:positionV relativeFrom="paragraph">
                  <wp:posOffset>481013</wp:posOffset>
                </wp:positionV>
                <wp:extent cx="8229600" cy="208280"/>
                <wp:effectExtent l="0" t="0" r="0" b="1270"/>
                <wp:wrapNone/>
                <wp:docPr id="286" name="Group 286"/>
                <wp:cNvGraphicFramePr/>
                <a:graphic xmlns:a="http://schemas.openxmlformats.org/drawingml/2006/main">
                  <a:graphicData uri="http://schemas.microsoft.com/office/word/2010/wordprocessingGroup">
                    <wpg:wgp>
                      <wpg:cNvGrpSpPr/>
                      <wpg:grpSpPr>
                        <a:xfrm>
                          <a:off x="0" y="0"/>
                          <a:ext cx="8229600" cy="208280"/>
                          <a:chOff x="0" y="0"/>
                          <a:chExt cx="5935752" cy="208740"/>
                        </a:xfrm>
                      </wpg:grpSpPr>
                      <wpg:grpSp>
                        <wpg:cNvPr id="287" name="Group 287"/>
                        <wpg:cNvGrpSpPr/>
                        <wpg:grpSpPr>
                          <a:xfrm>
                            <a:off x="3182257" y="3628"/>
                            <a:ext cx="2753495" cy="205112"/>
                            <a:chOff x="3182257" y="3628"/>
                            <a:chExt cx="2753495" cy="205112"/>
                          </a:xfrm>
                        </wpg:grpSpPr>
                        <wps:wsp>
                          <wps:cNvPr id="288" name="Rectangle 288"/>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0" name="Group 290"/>
                        <wpg:cNvGrpSpPr/>
                        <wpg:grpSpPr>
                          <a:xfrm rot="10800000">
                            <a:off x="0" y="0"/>
                            <a:ext cx="2753495" cy="205112"/>
                            <a:chOff x="0" y="0"/>
                            <a:chExt cx="2753495" cy="205112"/>
                          </a:xfrm>
                        </wpg:grpSpPr>
                        <wps:wsp>
                          <wps:cNvPr id="291" name="Rectangle 291"/>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E811914" id="Group 286" o:spid="_x0000_s1026" style="position:absolute;margin-left:596.8pt;margin-top:37.9pt;width:9in;height:16.4pt;z-index:251687936;mso-position-horizontal:right;mso-position-horizontal-relative:margin;mso-width-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">
                <v:group id="Group 287"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ect id="Rectangle 288"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" fillcolor="#d83b01" stroked="f" strokeweight="1pt"/>
                  <v:rect id="Rectangle 289"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" fillcolor="#2f2f2f" stroked="f" strokeweight="1pt"/>
                </v:group>
                <v:group id="Group 290"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">
                  <v:rect id="Rectangle 291"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" fillcolor="#d83b01" stroked="f" strokeweight="1pt"/>
                  <v:rect id="Rectangle 292"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" fillcolor="#2f2f2f" stroked="f" strokeweight="1pt"/>
                </v:group>
                <w10:wrap anchorx="margin"/>
              </v:group>
            </w:pict>
          </mc:Fallback>
        </mc:AlternateContent>
      </w:r>
    </w:p>
    <w:p w:rsidR="00421F9B" w:rsidRDefault="00421F9B" w:rsidP="00421F9B">
      <w:pPr>
        <w:spacing w:line="240" w:lineRule="auto"/>
        <w:jc w:val="both"/>
        <w:rPr>
          <w:color w:val="D83B01"/>
          <w:sz w:val="28"/>
        </w:rPr>
      </w:pPr>
      <w:r>
        <w:rPr>
          <w:color w:val="D83B01"/>
          <w:sz w:val="28"/>
        </w:rPr>
        <w:lastRenderedPageBreak/>
        <w:t>APPENDIX</w:t>
      </w:r>
    </w:p>
    <w:p w:rsidR="00421F9B" w:rsidRDefault="00421F9B" w:rsidP="00421F9B">
      <w:pPr>
        <w:spacing w:line="240" w:lineRule="auto"/>
        <w:jc w:val="both"/>
        <w:rPr>
          <w:color w:val="D83B01"/>
          <w:sz w:val="28"/>
        </w:rPr>
      </w:pPr>
    </w:p>
    <w:p w:rsidR="001C4430" w:rsidRDefault="001C4430" w:rsidP="00421F9B">
      <w:pPr>
        <w:spacing w:line="240" w:lineRule="auto"/>
        <w:jc w:val="both"/>
      </w:pPr>
    </w:p>
    <w:tbl>
      <w:tblPr>
        <w:tblW w:w="0" w:type="auto"/>
        <w:tblLook w:val="04A0" w:firstRow="1" w:lastRow="0" w:firstColumn="1" w:lastColumn="0" w:noHBand="0" w:noVBand="1"/>
      </w:tblPr>
      <w:tblGrid>
        <w:gridCol w:w="3229"/>
        <w:gridCol w:w="978"/>
        <w:gridCol w:w="1449"/>
        <w:gridCol w:w="1547"/>
        <w:gridCol w:w="1235"/>
      </w:tblGrid>
      <w:tr w:rsidR="001C4430" w:rsidRPr="001C4430" w:rsidTr="001C4430">
        <w:trPr>
          <w:divId w:val="970130114"/>
          <w:trHeight w:val="399"/>
        </w:trPr>
        <w:tc>
          <w:tcPr>
            <w:tcW w:w="0" w:type="auto"/>
            <w:gridSpan w:val="5"/>
            <w:tcBorders>
              <w:top w:val="single" w:sz="4" w:space="0" w:color="404040"/>
              <w:left w:val="single" w:sz="4" w:space="0" w:color="404040"/>
              <w:bottom w:val="single" w:sz="4" w:space="0" w:color="404040"/>
              <w:right w:val="single" w:sz="4" w:space="0" w:color="404040"/>
            </w:tcBorders>
            <w:shd w:val="clear" w:color="000000" w:fill="D83B01"/>
            <w:noWrap/>
            <w:vAlign w:val="center"/>
            <w:hideMark/>
          </w:tcPr>
          <w:p w:rsidR="001C4430" w:rsidRPr="001C4430" w:rsidRDefault="001C4430" w:rsidP="001C4430">
            <w:pPr>
              <w:spacing w:after="0" w:line="240" w:lineRule="auto"/>
              <w:rPr>
                <w:rFonts w:ascii="Calibri" w:eastAsia="Times New Roman" w:hAnsi="Calibri" w:cs="Calibri"/>
                <w:b/>
                <w:bCs/>
                <w:color w:val="F2F2F2"/>
                <w:sz w:val="20"/>
                <w:szCs w:val="20"/>
              </w:rPr>
            </w:pPr>
            <w:r w:rsidRPr="001C4430">
              <w:rPr>
                <w:rFonts w:ascii="Calibri" w:eastAsia="Times New Roman" w:hAnsi="Calibri" w:cs="Calibri"/>
                <w:b/>
                <w:bCs/>
                <w:color w:val="F2F2F2"/>
                <w:sz w:val="20"/>
                <w:szCs w:val="20"/>
              </w:rPr>
              <w:t>START-UP COSTS</w:t>
            </w:r>
          </w:p>
        </w:tc>
      </w:tr>
      <w:tr w:rsidR="001C4430" w:rsidRPr="001C4430" w:rsidTr="001C4430">
        <w:trPr>
          <w:divId w:val="970130114"/>
          <w:trHeight w:val="399"/>
        </w:trPr>
        <w:tc>
          <w:tcPr>
            <w:tcW w:w="0" w:type="auto"/>
            <w:tcBorders>
              <w:top w:val="nil"/>
              <w:left w:val="single" w:sz="4" w:space="0" w:color="404040"/>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rPr>
                <w:rFonts w:ascii="Calibri" w:eastAsia="Times New Roman" w:hAnsi="Calibri" w:cs="Calibri"/>
                <w:b/>
                <w:bCs/>
                <w:color w:val="2F2F2F"/>
                <w:sz w:val="20"/>
                <w:szCs w:val="20"/>
              </w:rPr>
            </w:pPr>
            <w:r w:rsidRPr="001C4430">
              <w:rPr>
                <w:rFonts w:ascii="Calibri" w:eastAsia="Times New Roman" w:hAnsi="Calibri" w:cs="Calibri"/>
                <w:b/>
                <w:bCs/>
                <w:color w:val="2F2F2F"/>
                <w:sz w:val="20"/>
                <w:szCs w:val="20"/>
              </w:rPr>
              <w:t>Your Coffee Shop</w:t>
            </w:r>
          </w:p>
        </w:tc>
        <w:tc>
          <w:tcPr>
            <w:tcW w:w="0" w:type="auto"/>
            <w:gridSpan w:val="4"/>
            <w:tcBorders>
              <w:top w:val="single" w:sz="4" w:space="0" w:color="404040"/>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right"/>
              <w:rPr>
                <w:rFonts w:ascii="Calibri" w:eastAsia="Times New Roman" w:hAnsi="Calibri" w:cs="Calibri"/>
                <w:b/>
                <w:bCs/>
                <w:color w:val="2F2F2F"/>
                <w:sz w:val="20"/>
                <w:szCs w:val="20"/>
              </w:rPr>
            </w:pPr>
            <w:r w:rsidRPr="001C4430">
              <w:rPr>
                <w:rFonts w:ascii="Calibri" w:eastAsia="Times New Roman" w:hAnsi="Calibri" w:cs="Calibri"/>
                <w:b/>
                <w:bCs/>
                <w:color w:val="2F2F2F"/>
                <w:sz w:val="20"/>
                <w:szCs w:val="20"/>
              </w:rPr>
              <w:t>January 1, 2018</w:t>
            </w:r>
          </w:p>
        </w:tc>
      </w:tr>
      <w:tr w:rsidR="001C4430" w:rsidRPr="001C4430" w:rsidTr="001C4430">
        <w:trPr>
          <w:divId w:val="970130114"/>
          <w:trHeight w:val="180"/>
        </w:trPr>
        <w:tc>
          <w:tcPr>
            <w:tcW w:w="0" w:type="auto"/>
            <w:gridSpan w:val="5"/>
            <w:tcBorders>
              <w:top w:val="single" w:sz="4" w:space="0" w:color="404040"/>
              <w:left w:val="single" w:sz="4" w:space="0" w:color="404040"/>
              <w:bottom w:val="single" w:sz="4" w:space="0" w:color="404040"/>
              <w:right w:val="single" w:sz="4" w:space="0" w:color="404040"/>
            </w:tcBorders>
            <w:shd w:val="clear" w:color="000000" w:fill="D83B01"/>
            <w:vAlign w:val="center"/>
            <w:hideMark/>
          </w:tcPr>
          <w:p w:rsidR="001C4430" w:rsidRPr="001C4430" w:rsidRDefault="001C4430" w:rsidP="001C4430">
            <w:pPr>
              <w:spacing w:after="0" w:line="240" w:lineRule="auto"/>
              <w:jc w:val="center"/>
              <w:rPr>
                <w:rFonts w:ascii="Calibri" w:eastAsia="Times New Roman" w:hAnsi="Calibri" w:cs="Calibri"/>
                <w:b/>
                <w:bCs/>
                <w:color w:val="F2F2F2"/>
                <w:sz w:val="10"/>
                <w:szCs w:val="10"/>
              </w:rPr>
            </w:pPr>
            <w:r w:rsidRPr="001C4430">
              <w:rPr>
                <w:rFonts w:ascii="Calibri" w:eastAsia="Times New Roman" w:hAnsi="Calibri" w:cs="Calibri"/>
                <w:b/>
                <w:bCs/>
                <w:color w:val="F2F2F2"/>
                <w:sz w:val="10"/>
                <w:szCs w:val="10"/>
              </w:rPr>
              <w:t> </w:t>
            </w:r>
          </w:p>
        </w:tc>
      </w:tr>
      <w:tr w:rsidR="001C4430" w:rsidRPr="001C4430" w:rsidTr="001C4430">
        <w:trPr>
          <w:divId w:val="970130114"/>
          <w:trHeight w:val="399"/>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20"/>
                <w:szCs w:val="20"/>
              </w:rPr>
            </w:pPr>
            <w:r w:rsidRPr="001C4430">
              <w:rPr>
                <w:rFonts w:ascii="Calibri" w:eastAsia="Times New Roman" w:hAnsi="Calibri" w:cs="Calibri"/>
                <w:b/>
                <w:bCs/>
                <w:color w:val="2F2F2F"/>
                <w:sz w:val="20"/>
                <w:szCs w:val="20"/>
              </w:rPr>
              <w:t>COST ITEMS</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b/>
                <w:bCs/>
                <w:color w:val="2F2F2F"/>
                <w:sz w:val="20"/>
                <w:szCs w:val="20"/>
              </w:rPr>
            </w:pPr>
            <w:r w:rsidRPr="001C4430">
              <w:rPr>
                <w:rFonts w:ascii="Calibri" w:eastAsia="Times New Roman" w:hAnsi="Calibri" w:cs="Calibri"/>
                <w:b/>
                <w:bCs/>
                <w:color w:val="2F2F2F"/>
                <w:sz w:val="20"/>
                <w:szCs w:val="20"/>
              </w:rPr>
              <w:t>MONTHS</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b/>
                <w:bCs/>
                <w:color w:val="2F2F2F"/>
                <w:sz w:val="20"/>
                <w:szCs w:val="20"/>
              </w:rPr>
            </w:pPr>
            <w:r w:rsidRPr="001C4430">
              <w:rPr>
                <w:rFonts w:ascii="Calibri" w:eastAsia="Times New Roman" w:hAnsi="Calibri" w:cs="Calibri"/>
                <w:b/>
                <w:bCs/>
                <w:color w:val="2F2F2F"/>
                <w:sz w:val="20"/>
                <w:szCs w:val="20"/>
              </w:rPr>
              <w:t>COST/ MONTH</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b/>
                <w:bCs/>
                <w:color w:val="2F2F2F"/>
                <w:sz w:val="20"/>
                <w:szCs w:val="20"/>
              </w:rPr>
            </w:pPr>
            <w:r w:rsidRPr="001C4430">
              <w:rPr>
                <w:rFonts w:ascii="Calibri" w:eastAsia="Times New Roman" w:hAnsi="Calibri" w:cs="Calibri"/>
                <w:b/>
                <w:bCs/>
                <w:color w:val="2F2F2F"/>
                <w:sz w:val="20"/>
                <w:szCs w:val="20"/>
              </w:rPr>
              <w:t>ONE-TIME COST</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b/>
                <w:bCs/>
                <w:color w:val="2F2F2F"/>
                <w:sz w:val="20"/>
                <w:szCs w:val="20"/>
              </w:rPr>
            </w:pPr>
            <w:r w:rsidRPr="001C4430">
              <w:rPr>
                <w:rFonts w:ascii="Calibri" w:eastAsia="Times New Roman" w:hAnsi="Calibri" w:cs="Calibri"/>
                <w:b/>
                <w:bCs/>
                <w:color w:val="2F2F2F"/>
                <w:sz w:val="20"/>
                <w:szCs w:val="20"/>
              </w:rPr>
              <w:t>TOTAL COST</w:t>
            </w:r>
          </w:p>
        </w:tc>
      </w:tr>
      <w:tr w:rsidR="001C4430" w:rsidRPr="001C4430" w:rsidTr="001C4430">
        <w:trPr>
          <w:divId w:val="970130114"/>
          <w:trHeight w:val="180"/>
        </w:trPr>
        <w:tc>
          <w:tcPr>
            <w:tcW w:w="0" w:type="auto"/>
            <w:gridSpan w:val="5"/>
            <w:tcBorders>
              <w:top w:val="single" w:sz="4" w:space="0" w:color="404040"/>
              <w:left w:val="single" w:sz="4" w:space="0" w:color="404040"/>
              <w:bottom w:val="single" w:sz="4" w:space="0" w:color="404040"/>
              <w:right w:val="single" w:sz="4" w:space="0" w:color="404040"/>
            </w:tcBorders>
            <w:shd w:val="clear" w:color="000000" w:fill="D83B01"/>
            <w:vAlign w:val="center"/>
            <w:hideMark/>
          </w:tcPr>
          <w:p w:rsidR="001C4430" w:rsidRPr="001C4430" w:rsidRDefault="001C4430" w:rsidP="001C4430">
            <w:pPr>
              <w:spacing w:after="0" w:line="240" w:lineRule="auto"/>
              <w:jc w:val="center"/>
              <w:rPr>
                <w:rFonts w:ascii="Calibri" w:eastAsia="Times New Roman" w:hAnsi="Calibri" w:cs="Calibri"/>
                <w:b/>
                <w:bCs/>
                <w:color w:val="F2F2F2"/>
                <w:sz w:val="10"/>
                <w:szCs w:val="10"/>
              </w:rPr>
            </w:pPr>
            <w:r w:rsidRPr="001C4430">
              <w:rPr>
                <w:rFonts w:ascii="Calibri" w:eastAsia="Times New Roman" w:hAnsi="Calibri" w:cs="Calibri"/>
                <w:b/>
                <w:bCs/>
                <w:color w:val="F2F2F2"/>
                <w:sz w:val="10"/>
                <w:szCs w:val="10"/>
              </w:rPr>
              <w:t> </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Advertising/Marketing</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Employee Salaries</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Employee Payroll Taxes and Benefits</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Rent/Lease Payments/Utilities</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Postage/Shipping</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Communication/Telephone</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Computer Equipment</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Computer Software</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Insurance</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Interest Expense</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Bank Service Charges</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Supplies</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Travel &amp; Entertainment</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Equipment</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Furniture &amp; Fixtures</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Leasehold Improvements</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Security Deposit(s)</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Business Licenses/Permits/Fees</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Professional Services - Legal, Accounting</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Consultant(s)</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Inventory</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Cash-On-Hand (Working Capital)</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21"/>
        </w:trPr>
        <w:tc>
          <w:tcPr>
            <w:tcW w:w="0" w:type="auto"/>
            <w:tcBorders>
              <w:top w:val="nil"/>
              <w:left w:val="single" w:sz="4" w:space="0" w:color="404040"/>
              <w:bottom w:val="single" w:sz="4" w:space="0" w:color="404040"/>
              <w:right w:val="single" w:sz="4" w:space="0" w:color="404040"/>
            </w:tcBorders>
            <w:shd w:val="clear" w:color="000000" w:fill="E6E6E6"/>
            <w:vAlign w:val="center"/>
            <w:hideMark/>
          </w:tcPr>
          <w:p w:rsidR="001C4430" w:rsidRPr="001C4430" w:rsidRDefault="001C4430" w:rsidP="001C4430">
            <w:pPr>
              <w:spacing w:after="0" w:line="240" w:lineRule="auto"/>
              <w:rPr>
                <w:rFonts w:ascii="Calibri" w:eastAsia="Times New Roman" w:hAnsi="Calibri" w:cs="Calibri"/>
                <w:b/>
                <w:bCs/>
                <w:color w:val="2F2F2F"/>
                <w:sz w:val="18"/>
                <w:szCs w:val="18"/>
              </w:rPr>
            </w:pPr>
            <w:r w:rsidRPr="001C4430">
              <w:rPr>
                <w:rFonts w:ascii="Calibri" w:eastAsia="Times New Roman" w:hAnsi="Calibri" w:cs="Calibri"/>
                <w:b/>
                <w:bCs/>
                <w:color w:val="2F2F2F"/>
                <w:sz w:val="18"/>
                <w:szCs w:val="18"/>
              </w:rPr>
              <w:t>Miscellaneous</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1C4430" w:rsidRPr="001C4430" w:rsidRDefault="001C4430" w:rsidP="001C4430">
            <w:pPr>
              <w:spacing w:after="0" w:line="240" w:lineRule="auto"/>
              <w:jc w:val="center"/>
              <w:rPr>
                <w:rFonts w:ascii="Calibri" w:eastAsia="Times New Roman" w:hAnsi="Calibri" w:cs="Calibri"/>
                <w:color w:val="2F2F2F"/>
                <w:sz w:val="18"/>
                <w:szCs w:val="18"/>
              </w:rPr>
            </w:pPr>
            <w:r w:rsidRPr="001C4430">
              <w:rPr>
                <w:rFonts w:ascii="Calibri" w:eastAsia="Times New Roman" w:hAnsi="Calibri" w:cs="Calibri"/>
                <w:color w:val="2F2F2F"/>
                <w:sz w:val="18"/>
                <w:szCs w:val="18"/>
              </w:rPr>
              <w:t>$0</w:t>
            </w:r>
          </w:p>
        </w:tc>
      </w:tr>
      <w:tr w:rsidR="001C4430" w:rsidRPr="001C4430" w:rsidTr="001C4430">
        <w:trPr>
          <w:divId w:val="970130114"/>
          <w:trHeight w:val="399"/>
        </w:trPr>
        <w:tc>
          <w:tcPr>
            <w:tcW w:w="0" w:type="auto"/>
            <w:tcBorders>
              <w:top w:val="nil"/>
              <w:left w:val="single" w:sz="4" w:space="0" w:color="404040"/>
              <w:bottom w:val="single" w:sz="4" w:space="0" w:color="404040"/>
              <w:right w:val="single" w:sz="4" w:space="0" w:color="404040"/>
            </w:tcBorders>
            <w:shd w:val="clear" w:color="000000" w:fill="D83B01"/>
            <w:vAlign w:val="center"/>
            <w:hideMark/>
          </w:tcPr>
          <w:p w:rsidR="001C4430" w:rsidRPr="001C4430" w:rsidRDefault="001C4430" w:rsidP="001C4430">
            <w:pPr>
              <w:spacing w:after="0" w:line="240" w:lineRule="auto"/>
              <w:rPr>
                <w:rFonts w:ascii="Calibri" w:eastAsia="Times New Roman" w:hAnsi="Calibri" w:cs="Calibri"/>
                <w:b/>
                <w:bCs/>
                <w:color w:val="F2F2F2"/>
                <w:sz w:val="20"/>
                <w:szCs w:val="20"/>
              </w:rPr>
            </w:pPr>
            <w:r w:rsidRPr="001C4430">
              <w:rPr>
                <w:rFonts w:ascii="Calibri" w:eastAsia="Times New Roman" w:hAnsi="Calibri" w:cs="Calibri"/>
                <w:b/>
                <w:bCs/>
                <w:color w:val="F2F2F2"/>
                <w:sz w:val="20"/>
                <w:szCs w:val="20"/>
              </w:rPr>
              <w:t>ESTIMATED START-UP BUDGET</w:t>
            </w:r>
          </w:p>
        </w:tc>
        <w:tc>
          <w:tcPr>
            <w:tcW w:w="0" w:type="auto"/>
            <w:tcBorders>
              <w:top w:val="nil"/>
              <w:left w:val="nil"/>
              <w:bottom w:val="single" w:sz="4" w:space="0" w:color="404040"/>
              <w:right w:val="single" w:sz="4" w:space="0" w:color="404040"/>
            </w:tcBorders>
            <w:shd w:val="clear" w:color="000000" w:fill="D83B01"/>
            <w:noWrap/>
            <w:vAlign w:val="center"/>
            <w:hideMark/>
          </w:tcPr>
          <w:p w:rsidR="001C4430" w:rsidRPr="001C4430" w:rsidRDefault="001C4430" w:rsidP="001C4430">
            <w:pPr>
              <w:spacing w:after="0" w:line="240" w:lineRule="auto"/>
              <w:jc w:val="center"/>
              <w:rPr>
                <w:rFonts w:ascii="Calibri" w:eastAsia="Times New Roman" w:hAnsi="Calibri" w:cs="Calibri"/>
                <w:b/>
                <w:bCs/>
                <w:color w:val="F2F2F2"/>
                <w:sz w:val="20"/>
                <w:szCs w:val="20"/>
              </w:rPr>
            </w:pPr>
            <w:r w:rsidRPr="001C4430">
              <w:rPr>
                <w:rFonts w:ascii="Calibri" w:eastAsia="Times New Roman" w:hAnsi="Calibri" w:cs="Calibri"/>
                <w:b/>
                <w:bCs/>
                <w:color w:val="F2F2F2"/>
                <w:sz w:val="20"/>
                <w:szCs w:val="20"/>
              </w:rPr>
              <w:t> </w:t>
            </w:r>
          </w:p>
        </w:tc>
        <w:tc>
          <w:tcPr>
            <w:tcW w:w="0" w:type="auto"/>
            <w:tcBorders>
              <w:top w:val="nil"/>
              <w:left w:val="nil"/>
              <w:bottom w:val="single" w:sz="4" w:space="0" w:color="404040"/>
              <w:right w:val="single" w:sz="4" w:space="0" w:color="404040"/>
            </w:tcBorders>
            <w:shd w:val="clear" w:color="000000" w:fill="D83B01"/>
            <w:noWrap/>
            <w:vAlign w:val="center"/>
            <w:hideMark/>
          </w:tcPr>
          <w:p w:rsidR="001C4430" w:rsidRPr="001C4430" w:rsidRDefault="001C4430" w:rsidP="001C4430">
            <w:pPr>
              <w:spacing w:after="0" w:line="240" w:lineRule="auto"/>
              <w:jc w:val="center"/>
              <w:rPr>
                <w:rFonts w:ascii="Calibri" w:eastAsia="Times New Roman" w:hAnsi="Calibri" w:cs="Calibri"/>
                <w:b/>
                <w:bCs/>
                <w:color w:val="F2F2F2"/>
                <w:sz w:val="20"/>
                <w:szCs w:val="20"/>
              </w:rPr>
            </w:pPr>
            <w:r w:rsidRPr="001C4430">
              <w:rPr>
                <w:rFonts w:ascii="Calibri" w:eastAsia="Times New Roman" w:hAnsi="Calibri" w:cs="Calibri"/>
                <w:b/>
                <w:bCs/>
                <w:color w:val="F2F2F2"/>
                <w:sz w:val="20"/>
                <w:szCs w:val="20"/>
              </w:rPr>
              <w:t> </w:t>
            </w:r>
          </w:p>
        </w:tc>
        <w:tc>
          <w:tcPr>
            <w:tcW w:w="0" w:type="auto"/>
            <w:tcBorders>
              <w:top w:val="nil"/>
              <w:left w:val="nil"/>
              <w:bottom w:val="single" w:sz="4" w:space="0" w:color="404040"/>
              <w:right w:val="single" w:sz="4" w:space="0" w:color="404040"/>
            </w:tcBorders>
            <w:shd w:val="clear" w:color="000000" w:fill="D83B01"/>
            <w:noWrap/>
            <w:vAlign w:val="center"/>
            <w:hideMark/>
          </w:tcPr>
          <w:p w:rsidR="001C4430" w:rsidRPr="001C4430" w:rsidRDefault="001C4430" w:rsidP="001C4430">
            <w:pPr>
              <w:spacing w:after="0" w:line="240" w:lineRule="auto"/>
              <w:jc w:val="center"/>
              <w:rPr>
                <w:rFonts w:ascii="Calibri" w:eastAsia="Times New Roman" w:hAnsi="Calibri" w:cs="Calibri"/>
                <w:b/>
                <w:bCs/>
                <w:color w:val="F2F2F2"/>
                <w:sz w:val="20"/>
                <w:szCs w:val="20"/>
              </w:rPr>
            </w:pPr>
            <w:r w:rsidRPr="001C4430">
              <w:rPr>
                <w:rFonts w:ascii="Calibri" w:eastAsia="Times New Roman" w:hAnsi="Calibri" w:cs="Calibri"/>
                <w:b/>
                <w:bCs/>
                <w:color w:val="F2F2F2"/>
                <w:sz w:val="20"/>
                <w:szCs w:val="20"/>
              </w:rPr>
              <w:t> </w:t>
            </w:r>
          </w:p>
        </w:tc>
        <w:tc>
          <w:tcPr>
            <w:tcW w:w="0" w:type="auto"/>
            <w:tcBorders>
              <w:top w:val="nil"/>
              <w:left w:val="nil"/>
              <w:bottom w:val="single" w:sz="4" w:space="0" w:color="404040"/>
              <w:right w:val="single" w:sz="4" w:space="0" w:color="404040"/>
            </w:tcBorders>
            <w:shd w:val="clear" w:color="000000" w:fill="D83B01"/>
            <w:noWrap/>
            <w:vAlign w:val="center"/>
            <w:hideMark/>
          </w:tcPr>
          <w:p w:rsidR="001C4430" w:rsidRPr="001C4430" w:rsidRDefault="001C4430" w:rsidP="001C4430">
            <w:pPr>
              <w:spacing w:after="0" w:line="240" w:lineRule="auto"/>
              <w:jc w:val="center"/>
              <w:rPr>
                <w:rFonts w:ascii="Calibri" w:eastAsia="Times New Roman" w:hAnsi="Calibri" w:cs="Calibri"/>
                <w:b/>
                <w:bCs/>
                <w:color w:val="F2F2F2"/>
                <w:sz w:val="20"/>
                <w:szCs w:val="20"/>
              </w:rPr>
            </w:pPr>
            <w:r w:rsidRPr="001C4430">
              <w:rPr>
                <w:rFonts w:ascii="Calibri" w:eastAsia="Times New Roman" w:hAnsi="Calibri" w:cs="Calibri"/>
                <w:b/>
                <w:bCs/>
                <w:color w:val="F2F2F2"/>
                <w:sz w:val="20"/>
                <w:szCs w:val="20"/>
              </w:rPr>
              <w:t>$0</w:t>
            </w:r>
          </w:p>
        </w:tc>
      </w:tr>
    </w:tbl>
    <w:p w:rsidR="00421F9B" w:rsidRDefault="00623E77" w:rsidP="00421F9B">
      <w:pPr>
        <w:spacing w:line="240" w:lineRule="auto"/>
        <w:jc w:val="both"/>
        <w:rPr>
          <w:color w:val="D83B01"/>
          <w:sz w:val="28"/>
        </w:rPr>
      </w:pPr>
      <w:r>
        <w:rPr>
          <w:noProof/>
        </w:rPr>
        <mc:AlternateContent>
          <mc:Choice Requires="wpg">
            <w:drawing>
              <wp:anchor distT="0" distB="0" distL="114300" distR="114300" simplePos="0" relativeHeight="251689984" behindDoc="0" locked="0" layoutInCell="1" allowOverlap="1" wp14:anchorId="44A70084" wp14:editId="55CBA204">
                <wp:simplePos x="0" y="0"/>
                <wp:positionH relativeFrom="margin">
                  <wp:align>right</wp:align>
                </wp:positionH>
                <wp:positionV relativeFrom="paragraph">
                  <wp:posOffset>1666875</wp:posOffset>
                </wp:positionV>
                <wp:extent cx="5935345" cy="208280"/>
                <wp:effectExtent l="0" t="0" r="8255" b="1270"/>
                <wp:wrapNone/>
                <wp:docPr id="300" name="Group 300"/>
                <wp:cNvGraphicFramePr/>
                <a:graphic xmlns:a="http://schemas.openxmlformats.org/drawingml/2006/main">
                  <a:graphicData uri="http://schemas.microsoft.com/office/word/2010/wordprocessingGroup">
                    <wpg:wgp>
                      <wpg:cNvGrpSpPr/>
                      <wpg:grpSpPr>
                        <a:xfrm>
                          <a:off x="0" y="0"/>
                          <a:ext cx="5935345" cy="208280"/>
                          <a:chOff x="0" y="0"/>
                          <a:chExt cx="5935752" cy="208740"/>
                        </a:xfrm>
                      </wpg:grpSpPr>
                      <wpg:grpSp>
                        <wpg:cNvPr id="301" name="Group 301"/>
                        <wpg:cNvGrpSpPr/>
                        <wpg:grpSpPr>
                          <a:xfrm>
                            <a:off x="3182257" y="3628"/>
                            <a:ext cx="2753495" cy="205112"/>
                            <a:chOff x="3182257" y="3628"/>
                            <a:chExt cx="2753495" cy="205112"/>
                          </a:xfrm>
                        </wpg:grpSpPr>
                        <wps:wsp>
                          <wps:cNvPr id="302" name="Rectangle 302"/>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3" name="Rectangle 303"/>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04" name="Group 304"/>
                        <wpg:cNvGrpSpPr/>
                        <wpg:grpSpPr>
                          <a:xfrm rot="10800000">
                            <a:off x="0" y="0"/>
                            <a:ext cx="2753495" cy="205112"/>
                            <a:chOff x="0" y="0"/>
                            <a:chExt cx="2753495" cy="205112"/>
                          </a:xfrm>
                        </wpg:grpSpPr>
                        <wps:wsp>
                          <wps:cNvPr id="305" name="Rectangle 305"/>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AD60F7D" id="Group 300" o:spid="_x0000_s1026" style="position:absolute;margin-left:416.15pt;margin-top:131.25pt;width:467.35pt;height:16.4pt;z-index:251689984;mso-position-horizontal:right;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">
                <v:group id="Group 301"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rect id="Rectangle 302"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" fillcolor="#d83b01" stroked="f" strokeweight="1pt"/>
                  <v:rect id="Rectangle 303"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" fillcolor="#2f2f2f" stroked="f" strokeweight="1pt"/>
                </v:group>
                <v:group id="Group 304"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">
                  <v:rect id="Rectangle 305"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" fillcolor="#d83b01" stroked="f" strokeweight="1pt"/>
                  <v:rect id="Rectangle 306"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" fillcolor="#2f2f2f" stroked="f" strokeweight="1pt"/>
                </v:group>
                <w10:wrap anchorx="margin"/>
              </v:group>
            </w:pict>
          </mc:Fallback>
        </mc:AlternateContent>
      </w:r>
    </w:p>
    <w:p w:rsidR="00EA5F84" w:rsidRPr="008E5632" w:rsidRDefault="00EA5F84" w:rsidP="008E5632">
      <w:pPr>
        <w:sectPr w:rsidR="00EA5F84" w:rsidRPr="008E5632" w:rsidSect="00623E77">
          <w:footerReference w:type="default" r:id="rId16"/>
          <w:pgSz w:w="12240" w:h="15840"/>
          <w:pgMar w:top="1440" w:right="1440" w:bottom="1440" w:left="1440" w:header="720" w:footer="144" w:gutter="0"/>
          <w:cols w:space="720"/>
          <w:docGrid w:linePitch="360"/>
        </w:sectPr>
      </w:pPr>
    </w:p>
    <w:p w:rsidR="00421F9B" w:rsidRDefault="00421F9B" w:rsidP="00421F9B">
      <w:pPr>
        <w:spacing w:line="240" w:lineRule="auto"/>
        <w:jc w:val="both"/>
        <w:rPr>
          <w:color w:val="D83B01"/>
          <w:sz w:val="28"/>
        </w:rPr>
      </w:pPr>
      <w:r w:rsidRPr="00AF1302">
        <w:rPr>
          <w:color w:val="D83B01"/>
          <w:sz w:val="28"/>
        </w:rPr>
        <w:lastRenderedPageBreak/>
        <w:t>INSTRUCTIONS FOR GETTING STARTED WITH ESTIMATED START-UP COSTS</w:t>
      </w:r>
    </w:p>
    <w:p w:rsidR="00421F9B" w:rsidRDefault="00421F9B" w:rsidP="00421F9B">
      <w:pPr>
        <w:spacing w:line="360" w:lineRule="auto"/>
        <w:jc w:val="both"/>
        <w:rPr>
          <w:color w:val="2F2F2F"/>
        </w:rPr>
      </w:pPr>
      <w:r w:rsidRPr="00AF1302">
        <w:rPr>
          <w:color w:val="2F2F2F"/>
        </w:rPr>
        <w:t>Determining a business's startup costs is critical to ensure enough cash is available to begin business operations within the budgeted time frame as well as within the cost budget.  Startup costs typically fall within two categories, monthly costs and one-time costs.  Monthly costs cover costs that occur each month during the startup period and one-time costs are costs that will be incurred once during the startup period.</w:t>
      </w:r>
    </w:p>
    <w:p w:rsidR="00421F9B" w:rsidRPr="00AF1302" w:rsidRDefault="00421F9B" w:rsidP="00421F9B">
      <w:pPr>
        <w:spacing w:line="240" w:lineRule="auto"/>
        <w:jc w:val="both"/>
        <w:rPr>
          <w:b/>
          <w:color w:val="D83B01"/>
        </w:rPr>
      </w:pPr>
      <w:r w:rsidRPr="00AF1302">
        <w:rPr>
          <w:b/>
          <w:color w:val="D83B01"/>
        </w:rPr>
        <w:t>Steps for Preparation:</w:t>
      </w:r>
    </w:p>
    <w:p w:rsidR="00421F9B" w:rsidRPr="00AF1302" w:rsidRDefault="00421F9B" w:rsidP="00421F9B">
      <w:pPr>
        <w:spacing w:line="360" w:lineRule="auto"/>
        <w:jc w:val="both"/>
        <w:rPr>
          <w:color w:val="2F2F2F"/>
        </w:rPr>
      </w:pPr>
      <w:r w:rsidRPr="0014187E">
        <w:rPr>
          <w:b/>
          <w:color w:val="D83B01"/>
        </w:rPr>
        <w:t>Step 1:</w:t>
      </w:r>
      <w:r w:rsidRPr="0014187E">
        <w:rPr>
          <w:color w:val="D83B01"/>
        </w:rPr>
        <w:t xml:space="preserve">  </w:t>
      </w:r>
      <w:r w:rsidRPr="00AF1302">
        <w:rPr>
          <w:color w:val="2F2F2F"/>
        </w:rPr>
        <w:t>Enter your Company Name and the Date you are preparing this estimate.</w:t>
      </w:r>
    </w:p>
    <w:p w:rsidR="00421F9B" w:rsidRPr="00AF1302" w:rsidRDefault="00421F9B" w:rsidP="00421F9B">
      <w:pPr>
        <w:spacing w:line="360" w:lineRule="auto"/>
        <w:jc w:val="both"/>
        <w:rPr>
          <w:color w:val="2F2F2F"/>
        </w:rPr>
      </w:pPr>
      <w:r w:rsidRPr="0014187E">
        <w:rPr>
          <w:b/>
          <w:color w:val="D83B01"/>
        </w:rPr>
        <w:t>Step 2:</w:t>
      </w:r>
      <w:r w:rsidRPr="0014187E">
        <w:rPr>
          <w:color w:val="D83B01"/>
        </w:rPr>
        <w:t xml:space="preserve">  </w:t>
      </w:r>
      <w:r w:rsidRPr="00AF1302">
        <w:rPr>
          <w:color w:val="2F2F2F"/>
        </w:rPr>
        <w:t>Enter the number of months and the monthly cost for each cost item that is recurring. For one-time costs only, skip the monthly costs.  If there are cost items that have both recurring and one-time amounts, you can enter those as well.  The total cost will calculate automatically in the far right column.</w:t>
      </w:r>
    </w:p>
    <w:p w:rsidR="00421F9B" w:rsidRDefault="00421F9B" w:rsidP="00421F9B">
      <w:pPr>
        <w:spacing w:line="360" w:lineRule="auto"/>
        <w:jc w:val="both"/>
        <w:rPr>
          <w:color w:val="2F2F2F"/>
        </w:rPr>
      </w:pPr>
      <w:r w:rsidRPr="0014187E">
        <w:rPr>
          <w:b/>
          <w:color w:val="D83B01"/>
        </w:rPr>
        <w:t>Step 3:</w:t>
      </w:r>
      <w:r w:rsidRPr="0014187E">
        <w:rPr>
          <w:color w:val="D83B01"/>
        </w:rPr>
        <w:t xml:space="preserve">  </w:t>
      </w:r>
      <w:r w:rsidRPr="00AF1302">
        <w:rPr>
          <w:color w:val="2F2F2F"/>
        </w:rPr>
        <w:t>Once you have completed entering all of the costs, review the individual items and total amount to see where you might fine tune it or move something out into the future when you have more revenue coming in.</w:t>
      </w:r>
    </w:p>
    <w:p w:rsidR="00E600C9" w:rsidRDefault="00E600C9" w:rsidP="00E600C9"/>
    <w:p w:rsidR="00E600C9" w:rsidRDefault="00E600C9" w:rsidP="00E600C9"/>
    <w:p w:rsidR="00E600C9" w:rsidRDefault="00E600C9" w:rsidP="00E600C9"/>
    <w:p w:rsidR="00E600C9" w:rsidRDefault="00E600C9" w:rsidP="00E600C9"/>
    <w:p w:rsidR="00421F9B" w:rsidRDefault="00421F9B" w:rsidP="00E600C9"/>
    <w:p w:rsidR="00421F9B" w:rsidRDefault="00421F9B" w:rsidP="00E600C9"/>
    <w:p w:rsidR="00421F9B" w:rsidRDefault="00421F9B" w:rsidP="00E600C9"/>
    <w:p w:rsidR="00421F9B" w:rsidRDefault="00421F9B" w:rsidP="00E600C9"/>
    <w:p w:rsidR="00421F9B" w:rsidRDefault="00421F9B" w:rsidP="00E600C9"/>
    <w:p w:rsidR="00421F9B" w:rsidRDefault="00421F9B" w:rsidP="00E600C9"/>
    <w:p w:rsidR="00421F9B" w:rsidRDefault="00421F9B" w:rsidP="00E600C9"/>
    <w:p w:rsidR="00421F9B" w:rsidRDefault="00421F9B" w:rsidP="00E600C9"/>
    <w:p w:rsidR="00421F9B" w:rsidRDefault="00421F9B" w:rsidP="00E600C9"/>
    <w:p w:rsidR="00421F9B" w:rsidRDefault="00623E77" w:rsidP="00E600C9">
      <w:r>
        <w:rPr>
          <w:noProof/>
        </w:rPr>
        <mc:AlternateContent>
          <mc:Choice Requires="wpg">
            <w:drawing>
              <wp:anchor distT="0" distB="0" distL="114300" distR="114300" simplePos="0" relativeHeight="251692032" behindDoc="0" locked="0" layoutInCell="1" allowOverlap="1" wp14:anchorId="77A5E03E" wp14:editId="31988F61">
                <wp:simplePos x="0" y="0"/>
                <wp:positionH relativeFrom="margin">
                  <wp:align>right</wp:align>
                </wp:positionH>
                <wp:positionV relativeFrom="paragraph">
                  <wp:posOffset>551815</wp:posOffset>
                </wp:positionV>
                <wp:extent cx="5935345" cy="208280"/>
                <wp:effectExtent l="0" t="0" r="8255" b="1270"/>
                <wp:wrapNone/>
                <wp:docPr id="307" name="Group 307"/>
                <wp:cNvGraphicFramePr/>
                <a:graphic xmlns:a="http://schemas.openxmlformats.org/drawingml/2006/main">
                  <a:graphicData uri="http://schemas.microsoft.com/office/word/2010/wordprocessingGroup">
                    <wpg:wgp>
                      <wpg:cNvGrpSpPr/>
                      <wpg:grpSpPr>
                        <a:xfrm>
                          <a:off x="0" y="0"/>
                          <a:ext cx="5935345" cy="208280"/>
                          <a:chOff x="0" y="0"/>
                          <a:chExt cx="5935752" cy="208740"/>
                        </a:xfrm>
                      </wpg:grpSpPr>
                      <wpg:grpSp>
                        <wpg:cNvPr id="308" name="Group 308"/>
                        <wpg:cNvGrpSpPr/>
                        <wpg:grpSpPr>
                          <a:xfrm>
                            <a:off x="3182257" y="3628"/>
                            <a:ext cx="2753495" cy="205112"/>
                            <a:chOff x="3182257" y="3628"/>
                            <a:chExt cx="2753495" cy="205112"/>
                          </a:xfrm>
                        </wpg:grpSpPr>
                        <wps:wsp>
                          <wps:cNvPr id="309" name="Rectangle 309"/>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0" name="Rectangle 310"/>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11" name="Group 311"/>
                        <wpg:cNvGrpSpPr/>
                        <wpg:grpSpPr>
                          <a:xfrm rot="10800000">
                            <a:off x="0" y="0"/>
                            <a:ext cx="2753495" cy="205112"/>
                            <a:chOff x="0" y="0"/>
                            <a:chExt cx="2753495" cy="205112"/>
                          </a:xfrm>
                        </wpg:grpSpPr>
                        <wps:wsp>
                          <wps:cNvPr id="312" name="Rectangle 312"/>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3" name="Rectangle 313"/>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F2787C8" id="Group 307" o:spid="_x0000_s1026" style="position:absolute;margin-left:416.15pt;margin-top:43.45pt;width:467.35pt;height:16.4pt;z-index:251692032;mso-position-horizontal:right;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">
                <v:group id="Group 308"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rect id="Rectangle 309"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" fillcolor="#d83b01" stroked="f" strokeweight="1pt"/>
                  <v:rect id="Rectangle 310"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" fillcolor="#2f2f2f" stroked="f" strokeweight="1pt"/>
                </v:group>
                <v:group id="Group 311"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">
                  <v:rect id="Rectangle 312"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" fillcolor="#d83b01" stroked="f" strokeweight="1pt"/>
                  <v:rect id="Rectangle 313"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" fillcolor="#2f2f2f" stroked="f" strokeweight="1pt"/>
                </v:group>
                <w10:wrap anchorx="margin"/>
              </v:group>
            </w:pict>
          </mc:Fallback>
        </mc:AlternateContent>
      </w:r>
    </w:p>
    <w:p w:rsidR="00421F9B" w:rsidRDefault="00421F9B" w:rsidP="00E600C9">
      <w:pPr>
        <w:sectPr w:rsidR="00421F9B" w:rsidSect="008E5632">
          <w:pgSz w:w="12240" w:h="15840"/>
          <w:pgMar w:top="1440" w:right="1440" w:bottom="1440" w:left="1440" w:header="720" w:footer="720" w:gutter="0"/>
          <w:cols w:space="720"/>
          <w:docGrid w:linePitch="360"/>
        </w:sectPr>
      </w:pPr>
    </w:p>
    <w:p w:rsidR="00AD2BD5" w:rsidRDefault="00AD2BD5" w:rsidP="00E600C9"/>
    <w:tbl>
      <w:tblPr>
        <w:tblW w:w="0" w:type="auto"/>
        <w:tblLook w:val="04A0" w:firstRow="1" w:lastRow="0" w:firstColumn="1" w:lastColumn="0" w:noHBand="0" w:noVBand="1"/>
      </w:tblPr>
      <w:tblGrid>
        <w:gridCol w:w="2065"/>
        <w:gridCol w:w="838"/>
        <w:gridCol w:w="838"/>
        <w:gridCol w:w="838"/>
        <w:gridCol w:w="838"/>
        <w:gridCol w:w="837"/>
        <w:gridCol w:w="837"/>
        <w:gridCol w:w="837"/>
        <w:gridCol w:w="837"/>
        <w:gridCol w:w="837"/>
        <w:gridCol w:w="837"/>
        <w:gridCol w:w="837"/>
        <w:gridCol w:w="837"/>
        <w:gridCol w:w="837"/>
      </w:tblGrid>
      <w:tr w:rsidR="00AD2BD5" w:rsidRPr="00AD2BD5" w:rsidTr="00AD2BD5">
        <w:trPr>
          <w:divId w:val="1064832236"/>
          <w:trHeight w:val="144"/>
        </w:trPr>
        <w:tc>
          <w:tcPr>
            <w:tcW w:w="0" w:type="auto"/>
            <w:gridSpan w:val="14"/>
            <w:tcBorders>
              <w:top w:val="single" w:sz="4" w:space="0" w:color="auto"/>
              <w:left w:val="single" w:sz="4" w:space="0" w:color="auto"/>
              <w:bottom w:val="nil"/>
              <w:right w:val="single" w:sz="4" w:space="0" w:color="000000"/>
            </w:tcBorders>
            <w:shd w:val="clear" w:color="000000" w:fill="D83B01"/>
            <w:noWrap/>
            <w:vAlign w:val="center"/>
            <w:hideMark/>
          </w:tcPr>
          <w:p w:rsidR="00AD2BD5" w:rsidRPr="00AD2BD5" w:rsidRDefault="00AD2BD5" w:rsidP="00AD2BD5">
            <w:pPr>
              <w:spacing w:after="0" w:line="240" w:lineRule="auto"/>
              <w:rPr>
                <w:rFonts w:ascii="Calibri" w:eastAsia="Times New Roman" w:hAnsi="Calibri" w:cs="Calibri"/>
                <w:b/>
                <w:bCs/>
                <w:color w:val="F2F2F2"/>
                <w:sz w:val="20"/>
                <w:szCs w:val="20"/>
              </w:rPr>
            </w:pPr>
            <w:r w:rsidRPr="00AD2BD5">
              <w:rPr>
                <w:rFonts w:ascii="Calibri" w:eastAsia="Times New Roman" w:hAnsi="Calibri" w:cs="Calibri"/>
                <w:b/>
                <w:bCs/>
                <w:color w:val="F2F2F2"/>
                <w:sz w:val="20"/>
                <w:szCs w:val="20"/>
              </w:rPr>
              <w:t>START-UP COSTS</w:t>
            </w:r>
          </w:p>
        </w:tc>
      </w:tr>
      <w:tr w:rsidR="00AD2BD5" w:rsidRPr="00AD2BD5" w:rsidTr="00AD2BD5">
        <w:trPr>
          <w:divId w:val="1064832236"/>
          <w:trHeight w:val="144"/>
        </w:trPr>
        <w:tc>
          <w:tcPr>
            <w:tcW w:w="2065" w:type="dxa"/>
            <w:tcBorders>
              <w:top w:val="single" w:sz="4" w:space="0" w:color="404040"/>
              <w:left w:val="single" w:sz="4" w:space="0" w:color="auto"/>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rPr>
                <w:rFonts w:ascii="Calibri" w:eastAsia="Times New Roman" w:hAnsi="Calibri" w:cs="Calibri"/>
                <w:b/>
                <w:bCs/>
                <w:color w:val="2F2F2F"/>
                <w:sz w:val="20"/>
                <w:szCs w:val="20"/>
              </w:rPr>
            </w:pPr>
            <w:r w:rsidRPr="00AD2BD5">
              <w:rPr>
                <w:rFonts w:ascii="Calibri" w:eastAsia="Times New Roman" w:hAnsi="Calibri" w:cs="Calibri"/>
                <w:b/>
                <w:bCs/>
                <w:color w:val="2F2F2F"/>
                <w:sz w:val="20"/>
                <w:szCs w:val="20"/>
              </w:rPr>
              <w:t>Your Coffee Shop</w:t>
            </w:r>
          </w:p>
        </w:tc>
        <w:tc>
          <w:tcPr>
            <w:tcW w:w="10885" w:type="dxa"/>
            <w:gridSpan w:val="13"/>
            <w:tcBorders>
              <w:top w:val="nil"/>
              <w:left w:val="nil"/>
              <w:bottom w:val="nil"/>
              <w:right w:val="single" w:sz="4" w:space="0" w:color="000000"/>
            </w:tcBorders>
            <w:shd w:val="clear" w:color="000000" w:fill="E6E6E6"/>
            <w:noWrap/>
            <w:vAlign w:val="center"/>
            <w:hideMark/>
          </w:tcPr>
          <w:p w:rsidR="00AD2BD5" w:rsidRPr="00AD2BD5" w:rsidRDefault="00AD2BD5" w:rsidP="00AD2BD5">
            <w:pPr>
              <w:spacing w:after="0" w:line="240" w:lineRule="auto"/>
              <w:jc w:val="right"/>
              <w:rPr>
                <w:rFonts w:ascii="Calibri" w:eastAsia="Times New Roman" w:hAnsi="Calibri" w:cs="Calibri"/>
                <w:b/>
                <w:bCs/>
                <w:color w:val="2F2F2F"/>
                <w:sz w:val="20"/>
                <w:szCs w:val="20"/>
              </w:rPr>
            </w:pPr>
            <w:r w:rsidRPr="00AD2BD5">
              <w:rPr>
                <w:rFonts w:ascii="Calibri" w:eastAsia="Times New Roman" w:hAnsi="Calibri" w:cs="Calibri"/>
                <w:b/>
                <w:bCs/>
                <w:color w:val="2F2F2F"/>
                <w:sz w:val="20"/>
                <w:szCs w:val="20"/>
              </w:rPr>
              <w:t>January 1, 2018</w:t>
            </w:r>
          </w:p>
        </w:tc>
      </w:tr>
      <w:tr w:rsidR="00AD2BD5" w:rsidRPr="00AD2BD5" w:rsidTr="00AD2BD5">
        <w:trPr>
          <w:divId w:val="1064832236"/>
          <w:trHeight w:val="180"/>
        </w:trPr>
        <w:tc>
          <w:tcPr>
            <w:tcW w:w="0" w:type="auto"/>
            <w:gridSpan w:val="14"/>
            <w:tcBorders>
              <w:top w:val="nil"/>
              <w:left w:val="single" w:sz="4" w:space="0" w:color="auto"/>
              <w:bottom w:val="single" w:sz="4" w:space="0" w:color="404040"/>
              <w:right w:val="single" w:sz="4" w:space="0" w:color="000000"/>
            </w:tcBorders>
            <w:shd w:val="clear" w:color="000000" w:fill="D83B01"/>
            <w:vAlign w:val="center"/>
            <w:hideMark/>
          </w:tcPr>
          <w:p w:rsidR="00AD2BD5" w:rsidRPr="00AD2BD5" w:rsidRDefault="00AD2BD5" w:rsidP="00AD2BD5">
            <w:pPr>
              <w:spacing w:after="0" w:line="240" w:lineRule="auto"/>
              <w:jc w:val="right"/>
              <w:rPr>
                <w:rFonts w:ascii="Calibri" w:eastAsia="Times New Roman" w:hAnsi="Calibri" w:cs="Calibri"/>
                <w:b/>
                <w:bCs/>
                <w:color w:val="F2F2F2"/>
                <w:sz w:val="10"/>
                <w:szCs w:val="10"/>
              </w:rPr>
            </w:pPr>
            <w:r w:rsidRPr="00AD2BD5">
              <w:rPr>
                <w:rFonts w:ascii="Calibri" w:eastAsia="Times New Roman" w:hAnsi="Calibri" w:cs="Calibri"/>
                <w:b/>
                <w:bCs/>
                <w:color w:val="F2F2F2"/>
                <w:sz w:val="10"/>
                <w:szCs w:val="10"/>
              </w:rPr>
              <w:t>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REVENUE</w:t>
            </w:r>
          </w:p>
        </w:tc>
        <w:tc>
          <w:tcPr>
            <w:tcW w:w="701" w:type="dxa"/>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JAN</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FEB</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MAR</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APR</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MAY</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JUN</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JUL</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AUG</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SEP</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OCT</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NOV</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DEC</w:t>
            </w:r>
          </w:p>
        </w:tc>
        <w:tc>
          <w:tcPr>
            <w:tcW w:w="0" w:type="auto"/>
            <w:tcBorders>
              <w:top w:val="nil"/>
              <w:left w:val="nil"/>
              <w:bottom w:val="single" w:sz="4" w:space="0" w:color="404040"/>
              <w:right w:val="single" w:sz="4" w:space="0" w:color="auto"/>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YTD</w:t>
            </w:r>
          </w:p>
        </w:tc>
      </w:tr>
      <w:tr w:rsidR="00AD2BD5" w:rsidRPr="00AD2BD5" w:rsidTr="00AD2BD5">
        <w:trPr>
          <w:divId w:val="1064832236"/>
          <w:trHeight w:val="180"/>
        </w:trPr>
        <w:tc>
          <w:tcPr>
            <w:tcW w:w="0" w:type="auto"/>
            <w:gridSpan w:val="14"/>
            <w:tcBorders>
              <w:top w:val="single" w:sz="4" w:space="0" w:color="404040"/>
              <w:left w:val="single" w:sz="4" w:space="0" w:color="auto"/>
              <w:bottom w:val="single" w:sz="4" w:space="0" w:color="404040"/>
              <w:right w:val="single" w:sz="4" w:space="0" w:color="000000"/>
            </w:tcBorders>
            <w:shd w:val="clear" w:color="000000" w:fill="D83B01"/>
            <w:vAlign w:val="center"/>
            <w:hideMark/>
          </w:tcPr>
          <w:p w:rsidR="00AD2BD5" w:rsidRPr="00AD2BD5" w:rsidRDefault="00AD2BD5" w:rsidP="00AD2BD5">
            <w:pPr>
              <w:spacing w:after="0" w:line="240" w:lineRule="auto"/>
              <w:jc w:val="right"/>
              <w:rPr>
                <w:rFonts w:ascii="Calibri" w:eastAsia="Times New Roman" w:hAnsi="Calibri" w:cs="Calibri"/>
                <w:b/>
                <w:bCs/>
                <w:color w:val="F2F2F2"/>
                <w:sz w:val="10"/>
                <w:szCs w:val="10"/>
              </w:rPr>
            </w:pPr>
            <w:r w:rsidRPr="00AD2BD5">
              <w:rPr>
                <w:rFonts w:ascii="Calibri" w:eastAsia="Times New Roman" w:hAnsi="Calibri" w:cs="Calibri"/>
                <w:b/>
                <w:bCs/>
                <w:color w:val="F2F2F2"/>
                <w:sz w:val="10"/>
                <w:szCs w:val="10"/>
              </w:rPr>
              <w:t>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color w:val="2F2F2F"/>
                <w:sz w:val="16"/>
                <w:szCs w:val="16"/>
              </w:rPr>
            </w:pPr>
            <w:r w:rsidRPr="00AD2BD5">
              <w:rPr>
                <w:rFonts w:ascii="Calibri" w:eastAsia="Times New Roman" w:hAnsi="Calibri" w:cs="Calibri"/>
                <w:color w:val="2F2F2F"/>
                <w:sz w:val="16"/>
                <w:szCs w:val="16"/>
              </w:rPr>
              <w:t>Estimated Product Sales</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color w:val="2F2F2F"/>
                <w:sz w:val="16"/>
                <w:szCs w:val="16"/>
              </w:rPr>
            </w:pPr>
            <w:r w:rsidRPr="00AD2BD5">
              <w:rPr>
                <w:rFonts w:ascii="Calibri" w:eastAsia="Times New Roman" w:hAnsi="Calibri" w:cs="Calibri"/>
                <w:color w:val="2F2F2F"/>
                <w:sz w:val="16"/>
                <w:szCs w:val="16"/>
              </w:rPr>
              <w:t>Less Sales Returns &amp; Discounts</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color w:val="2F2F2F"/>
                <w:sz w:val="16"/>
                <w:szCs w:val="16"/>
              </w:rPr>
            </w:pPr>
            <w:r w:rsidRPr="00AD2BD5">
              <w:rPr>
                <w:rFonts w:ascii="Calibri" w:eastAsia="Times New Roman" w:hAnsi="Calibri" w:cs="Calibri"/>
                <w:color w:val="2F2F2F"/>
                <w:sz w:val="16"/>
                <w:szCs w:val="16"/>
              </w:rPr>
              <w:t>Service Revenue</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Other Revenue </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Net Sales</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Cost of Goods Sold</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Gross Profit</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r>
      <w:tr w:rsidR="00AD2BD5" w:rsidRPr="00AD2BD5" w:rsidTr="00AD2BD5">
        <w:trPr>
          <w:divId w:val="1064832236"/>
          <w:trHeight w:val="180"/>
        </w:trPr>
        <w:tc>
          <w:tcPr>
            <w:tcW w:w="0" w:type="auto"/>
            <w:gridSpan w:val="14"/>
            <w:tcBorders>
              <w:top w:val="single" w:sz="4" w:space="0" w:color="404040"/>
              <w:left w:val="single" w:sz="4" w:space="0" w:color="auto"/>
              <w:bottom w:val="single" w:sz="4" w:space="0" w:color="404040"/>
              <w:right w:val="single" w:sz="4" w:space="0" w:color="000000"/>
            </w:tcBorders>
            <w:shd w:val="clear" w:color="000000" w:fill="D83B01"/>
            <w:vAlign w:val="center"/>
            <w:hideMark/>
          </w:tcPr>
          <w:p w:rsidR="00AD2BD5" w:rsidRPr="00AD2BD5" w:rsidRDefault="00AD2BD5" w:rsidP="00AD2BD5">
            <w:pPr>
              <w:spacing w:after="0" w:line="240" w:lineRule="auto"/>
              <w:jc w:val="right"/>
              <w:rPr>
                <w:rFonts w:ascii="Calibri" w:eastAsia="Times New Roman" w:hAnsi="Calibri" w:cs="Calibri"/>
                <w:b/>
                <w:bCs/>
                <w:color w:val="F2F2F2"/>
                <w:sz w:val="10"/>
                <w:szCs w:val="10"/>
              </w:rPr>
            </w:pPr>
            <w:r w:rsidRPr="00AD2BD5">
              <w:rPr>
                <w:rFonts w:ascii="Calibri" w:eastAsia="Times New Roman" w:hAnsi="Calibri" w:cs="Calibri"/>
                <w:b/>
                <w:bCs/>
                <w:color w:val="F2F2F2"/>
                <w:sz w:val="10"/>
                <w:szCs w:val="10"/>
              </w:rPr>
              <w:t>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EXPENSES</w:t>
            </w:r>
          </w:p>
        </w:tc>
        <w:tc>
          <w:tcPr>
            <w:tcW w:w="701" w:type="dxa"/>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JAN</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FEB</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MAR</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APR</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MAY</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JUN</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JUL</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AUG</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SEP</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OCT</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NOV</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DEC</w:t>
            </w:r>
          </w:p>
        </w:tc>
        <w:tc>
          <w:tcPr>
            <w:tcW w:w="0" w:type="auto"/>
            <w:tcBorders>
              <w:top w:val="nil"/>
              <w:left w:val="nil"/>
              <w:bottom w:val="single" w:sz="4" w:space="0" w:color="404040"/>
              <w:right w:val="single" w:sz="4" w:space="0" w:color="auto"/>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8"/>
                <w:szCs w:val="20"/>
              </w:rPr>
            </w:pPr>
            <w:r w:rsidRPr="00AD2BD5">
              <w:rPr>
                <w:rFonts w:ascii="Calibri" w:eastAsia="Times New Roman" w:hAnsi="Calibri" w:cs="Calibri"/>
                <w:b/>
                <w:bCs/>
                <w:color w:val="2F2F2F"/>
                <w:sz w:val="18"/>
                <w:szCs w:val="20"/>
              </w:rPr>
              <w:t>YTD</w:t>
            </w:r>
          </w:p>
        </w:tc>
      </w:tr>
      <w:tr w:rsidR="00AD2BD5" w:rsidRPr="00AD2BD5" w:rsidTr="00AD2BD5">
        <w:trPr>
          <w:divId w:val="1064832236"/>
          <w:trHeight w:val="180"/>
        </w:trPr>
        <w:tc>
          <w:tcPr>
            <w:tcW w:w="0" w:type="auto"/>
            <w:gridSpan w:val="14"/>
            <w:tcBorders>
              <w:top w:val="single" w:sz="4" w:space="0" w:color="404040"/>
              <w:left w:val="single" w:sz="4" w:space="0" w:color="auto"/>
              <w:bottom w:val="single" w:sz="4" w:space="0" w:color="404040"/>
              <w:right w:val="single" w:sz="4" w:space="0" w:color="000000"/>
            </w:tcBorders>
            <w:shd w:val="clear" w:color="000000" w:fill="D83B01"/>
            <w:vAlign w:val="center"/>
            <w:hideMark/>
          </w:tcPr>
          <w:p w:rsidR="00AD2BD5" w:rsidRPr="00AD2BD5" w:rsidRDefault="00AD2BD5" w:rsidP="00AD2BD5">
            <w:pPr>
              <w:spacing w:after="0" w:line="240" w:lineRule="auto"/>
              <w:jc w:val="right"/>
              <w:rPr>
                <w:rFonts w:ascii="Calibri" w:eastAsia="Times New Roman" w:hAnsi="Calibri" w:cs="Calibri"/>
                <w:b/>
                <w:bCs/>
                <w:color w:val="F2F2F2"/>
                <w:sz w:val="10"/>
                <w:szCs w:val="10"/>
              </w:rPr>
            </w:pPr>
            <w:r w:rsidRPr="00AD2BD5">
              <w:rPr>
                <w:rFonts w:ascii="Calibri" w:eastAsia="Times New Roman" w:hAnsi="Calibri" w:cs="Calibri"/>
                <w:b/>
                <w:bCs/>
                <w:color w:val="F2F2F2"/>
                <w:sz w:val="10"/>
                <w:szCs w:val="10"/>
              </w:rPr>
              <w:t>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color w:val="2F2F2F"/>
                <w:sz w:val="16"/>
                <w:szCs w:val="16"/>
              </w:rPr>
            </w:pPr>
            <w:r w:rsidRPr="00AD2BD5">
              <w:rPr>
                <w:rFonts w:ascii="Calibri" w:eastAsia="Times New Roman" w:hAnsi="Calibri" w:cs="Calibri"/>
                <w:color w:val="2F2F2F"/>
                <w:sz w:val="16"/>
                <w:szCs w:val="16"/>
              </w:rPr>
              <w:t>Salaries &amp; Wages</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color w:val="2F2F2F"/>
                <w:sz w:val="16"/>
                <w:szCs w:val="16"/>
              </w:rPr>
            </w:pPr>
            <w:r w:rsidRPr="00AD2BD5">
              <w:rPr>
                <w:rFonts w:ascii="Calibri" w:eastAsia="Times New Roman" w:hAnsi="Calibri" w:cs="Calibri"/>
                <w:color w:val="2F2F2F"/>
                <w:sz w:val="16"/>
                <w:szCs w:val="16"/>
              </w:rPr>
              <w:t>Marketing/Advertising</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color w:val="2F2F2F"/>
                <w:sz w:val="16"/>
                <w:szCs w:val="16"/>
              </w:rPr>
            </w:pPr>
            <w:r w:rsidRPr="00AD2BD5">
              <w:rPr>
                <w:rFonts w:ascii="Calibri" w:eastAsia="Times New Roman" w:hAnsi="Calibri" w:cs="Calibri"/>
                <w:color w:val="2F2F2F"/>
                <w:sz w:val="16"/>
                <w:szCs w:val="16"/>
              </w:rPr>
              <w:t>Sales Commissions</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color w:val="2F2F2F"/>
                <w:sz w:val="16"/>
                <w:szCs w:val="16"/>
              </w:rPr>
            </w:pPr>
            <w:r w:rsidRPr="00AD2BD5">
              <w:rPr>
                <w:rFonts w:ascii="Calibri" w:eastAsia="Times New Roman" w:hAnsi="Calibri" w:cs="Calibri"/>
                <w:color w:val="2F2F2F"/>
                <w:sz w:val="16"/>
                <w:szCs w:val="16"/>
              </w:rPr>
              <w:t>Rent</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color w:val="2F2F2F"/>
                <w:sz w:val="16"/>
                <w:szCs w:val="16"/>
              </w:rPr>
            </w:pPr>
            <w:r w:rsidRPr="00AD2BD5">
              <w:rPr>
                <w:rFonts w:ascii="Calibri" w:eastAsia="Times New Roman" w:hAnsi="Calibri" w:cs="Calibri"/>
                <w:color w:val="2F2F2F"/>
                <w:sz w:val="16"/>
                <w:szCs w:val="16"/>
              </w:rPr>
              <w:t>Utilities</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color w:val="2F2F2F"/>
                <w:sz w:val="16"/>
                <w:szCs w:val="16"/>
              </w:rPr>
            </w:pPr>
            <w:r w:rsidRPr="00AD2BD5">
              <w:rPr>
                <w:rFonts w:ascii="Calibri" w:eastAsia="Times New Roman" w:hAnsi="Calibri" w:cs="Calibri"/>
                <w:color w:val="2F2F2F"/>
                <w:sz w:val="16"/>
                <w:szCs w:val="16"/>
              </w:rPr>
              <w:t>Website Expenses</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color w:val="2F2F2F"/>
                <w:sz w:val="16"/>
                <w:szCs w:val="16"/>
              </w:rPr>
            </w:pPr>
            <w:r w:rsidRPr="00AD2BD5">
              <w:rPr>
                <w:rFonts w:ascii="Calibri" w:eastAsia="Times New Roman" w:hAnsi="Calibri" w:cs="Calibri"/>
                <w:color w:val="2F2F2F"/>
                <w:sz w:val="16"/>
                <w:szCs w:val="16"/>
              </w:rPr>
              <w:t>Internet/Phone</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color w:val="2F2F2F"/>
                <w:sz w:val="16"/>
                <w:szCs w:val="16"/>
              </w:rPr>
            </w:pPr>
            <w:r w:rsidRPr="00AD2BD5">
              <w:rPr>
                <w:rFonts w:ascii="Calibri" w:eastAsia="Times New Roman" w:hAnsi="Calibri" w:cs="Calibri"/>
                <w:color w:val="2F2F2F"/>
                <w:sz w:val="16"/>
                <w:szCs w:val="16"/>
              </w:rPr>
              <w:t>Insurance</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color w:val="2F2F2F"/>
                <w:sz w:val="16"/>
                <w:szCs w:val="16"/>
              </w:rPr>
            </w:pPr>
            <w:r w:rsidRPr="00AD2BD5">
              <w:rPr>
                <w:rFonts w:ascii="Calibri" w:eastAsia="Times New Roman" w:hAnsi="Calibri" w:cs="Calibri"/>
                <w:color w:val="2F2F2F"/>
                <w:sz w:val="16"/>
                <w:szCs w:val="16"/>
              </w:rPr>
              <w:t>Travel</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color w:val="2F2F2F"/>
                <w:sz w:val="16"/>
                <w:szCs w:val="16"/>
              </w:rPr>
            </w:pPr>
            <w:r w:rsidRPr="00AD2BD5">
              <w:rPr>
                <w:rFonts w:ascii="Calibri" w:eastAsia="Times New Roman" w:hAnsi="Calibri" w:cs="Calibri"/>
                <w:color w:val="2F2F2F"/>
                <w:sz w:val="16"/>
                <w:szCs w:val="16"/>
              </w:rPr>
              <w:t>Legal/Accounting</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color w:val="2F2F2F"/>
                <w:sz w:val="16"/>
                <w:szCs w:val="16"/>
              </w:rPr>
            </w:pPr>
            <w:r w:rsidRPr="00AD2BD5">
              <w:rPr>
                <w:rFonts w:ascii="Calibri" w:eastAsia="Times New Roman" w:hAnsi="Calibri" w:cs="Calibri"/>
                <w:color w:val="2F2F2F"/>
                <w:sz w:val="16"/>
                <w:szCs w:val="16"/>
              </w:rPr>
              <w:t>Office Supplies</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color w:val="2F2F2F"/>
                <w:sz w:val="16"/>
                <w:szCs w:val="16"/>
              </w:rPr>
            </w:pPr>
            <w:r w:rsidRPr="00AD2BD5">
              <w:rPr>
                <w:rFonts w:ascii="Calibri" w:eastAsia="Times New Roman" w:hAnsi="Calibri" w:cs="Calibri"/>
                <w:color w:val="2F2F2F"/>
                <w:sz w:val="16"/>
                <w:szCs w:val="16"/>
              </w:rPr>
              <w:t>Interest Expense</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color w:val="2F2F2F"/>
                <w:sz w:val="16"/>
                <w:szCs w:val="16"/>
              </w:rPr>
            </w:pPr>
            <w:r w:rsidRPr="00AD2BD5">
              <w:rPr>
                <w:rFonts w:ascii="Calibri" w:eastAsia="Times New Roman" w:hAnsi="Calibri" w:cs="Calibri"/>
                <w:color w:val="2F2F2F"/>
                <w:sz w:val="16"/>
                <w:szCs w:val="16"/>
              </w:rPr>
              <w:t>Other 1</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color w:val="2F2F2F"/>
                <w:sz w:val="16"/>
                <w:szCs w:val="16"/>
              </w:rPr>
            </w:pPr>
            <w:r w:rsidRPr="00AD2BD5">
              <w:rPr>
                <w:rFonts w:ascii="Calibri" w:eastAsia="Times New Roman" w:hAnsi="Calibri" w:cs="Calibri"/>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Total Expenses</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Income Before Taxes</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 xml:space="preserve">$0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Income Tax Expense</w:t>
            </w:r>
          </w:p>
        </w:tc>
        <w:tc>
          <w:tcPr>
            <w:tcW w:w="701" w:type="dxa"/>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#VALUE!</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#VALUE!</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#VALUE!</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#VALUE!</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#VALUE!</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#VALUE!</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#VALUE!</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#VALUE!</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#VALUE!</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#VALUE!</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#VALUE!</w:t>
            </w:r>
          </w:p>
        </w:tc>
        <w:tc>
          <w:tcPr>
            <w:tcW w:w="0" w:type="auto"/>
            <w:tcBorders>
              <w:top w:val="nil"/>
              <w:left w:val="nil"/>
              <w:bottom w:val="single" w:sz="4" w:space="0" w:color="404040"/>
              <w:right w:val="single" w:sz="4" w:space="0" w:color="404040"/>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#VALUE!</w:t>
            </w:r>
          </w:p>
        </w:tc>
        <w:tc>
          <w:tcPr>
            <w:tcW w:w="0" w:type="auto"/>
            <w:tcBorders>
              <w:top w:val="nil"/>
              <w:left w:val="nil"/>
              <w:bottom w:val="single" w:sz="4" w:space="0" w:color="404040"/>
              <w:right w:val="single" w:sz="4" w:space="0" w:color="auto"/>
            </w:tcBorders>
            <w:shd w:val="clear" w:color="000000" w:fill="E6E6E6"/>
            <w:noWrap/>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16"/>
              </w:rPr>
            </w:pPr>
            <w:r w:rsidRPr="00AD2BD5">
              <w:rPr>
                <w:rFonts w:ascii="Calibri" w:eastAsia="Times New Roman" w:hAnsi="Calibri" w:cs="Calibri"/>
                <w:b/>
                <w:bCs/>
                <w:color w:val="2F2F2F"/>
                <w:sz w:val="16"/>
                <w:szCs w:val="16"/>
              </w:rPr>
              <w:t>#VALUE!</w:t>
            </w:r>
          </w:p>
        </w:tc>
      </w:tr>
      <w:tr w:rsidR="00AD2BD5" w:rsidRPr="00AD2BD5" w:rsidTr="00AD2BD5">
        <w:trPr>
          <w:divId w:val="1064832236"/>
          <w:trHeight w:val="180"/>
        </w:trPr>
        <w:tc>
          <w:tcPr>
            <w:tcW w:w="0" w:type="auto"/>
            <w:gridSpan w:val="14"/>
            <w:tcBorders>
              <w:top w:val="single" w:sz="4" w:space="0" w:color="404040"/>
              <w:left w:val="single" w:sz="4" w:space="0" w:color="auto"/>
              <w:bottom w:val="single" w:sz="4" w:space="0" w:color="404040"/>
              <w:right w:val="single" w:sz="4" w:space="0" w:color="000000"/>
            </w:tcBorders>
            <w:shd w:val="clear" w:color="000000" w:fill="D83B01"/>
            <w:vAlign w:val="center"/>
            <w:hideMark/>
          </w:tcPr>
          <w:p w:rsidR="00AD2BD5" w:rsidRPr="00AD2BD5" w:rsidRDefault="00AD2BD5" w:rsidP="00AD2BD5">
            <w:pPr>
              <w:spacing w:after="0" w:line="240" w:lineRule="auto"/>
              <w:jc w:val="right"/>
              <w:rPr>
                <w:rFonts w:ascii="Calibri" w:eastAsia="Times New Roman" w:hAnsi="Calibri" w:cs="Calibri"/>
                <w:b/>
                <w:bCs/>
                <w:color w:val="F2F2F2"/>
                <w:sz w:val="10"/>
                <w:szCs w:val="10"/>
              </w:rPr>
            </w:pPr>
            <w:r w:rsidRPr="00AD2BD5">
              <w:rPr>
                <w:rFonts w:ascii="Calibri" w:eastAsia="Times New Roman" w:hAnsi="Calibri" w:cs="Calibri"/>
                <w:b/>
                <w:bCs/>
                <w:color w:val="F2F2F2"/>
                <w:sz w:val="10"/>
                <w:szCs w:val="10"/>
              </w:rPr>
              <w:t> </w:t>
            </w:r>
          </w:p>
        </w:tc>
      </w:tr>
      <w:tr w:rsidR="00AD2BD5" w:rsidRPr="00AD2BD5" w:rsidTr="00AD2BD5">
        <w:trPr>
          <w:divId w:val="1064832236"/>
          <w:trHeight w:val="144"/>
        </w:trPr>
        <w:tc>
          <w:tcPr>
            <w:tcW w:w="2065" w:type="dxa"/>
            <w:tcBorders>
              <w:top w:val="nil"/>
              <w:left w:val="single" w:sz="4" w:space="0" w:color="auto"/>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rPr>
                <w:rFonts w:ascii="Calibri" w:eastAsia="Times New Roman" w:hAnsi="Calibri" w:cs="Calibri"/>
                <w:b/>
                <w:bCs/>
                <w:color w:val="2F2F2F"/>
                <w:sz w:val="16"/>
                <w:szCs w:val="20"/>
              </w:rPr>
            </w:pPr>
            <w:r w:rsidRPr="00AD2BD5">
              <w:rPr>
                <w:rFonts w:ascii="Calibri" w:eastAsia="Times New Roman" w:hAnsi="Calibri" w:cs="Calibri"/>
                <w:b/>
                <w:bCs/>
                <w:color w:val="2F2F2F"/>
                <w:sz w:val="16"/>
                <w:szCs w:val="20"/>
              </w:rPr>
              <w:t>NET INCOME</w:t>
            </w:r>
          </w:p>
        </w:tc>
        <w:tc>
          <w:tcPr>
            <w:tcW w:w="701" w:type="dxa"/>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20"/>
              </w:rPr>
            </w:pPr>
            <w:r w:rsidRPr="00AD2BD5">
              <w:rPr>
                <w:rFonts w:ascii="Calibri" w:eastAsia="Times New Roman" w:hAnsi="Calibri" w:cs="Calibri"/>
                <w:b/>
                <w:bCs/>
                <w:color w:val="2F2F2F"/>
                <w:sz w:val="16"/>
                <w:szCs w:val="20"/>
              </w:rPr>
              <w:t>#VALUE!</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20"/>
              </w:rPr>
            </w:pPr>
            <w:r w:rsidRPr="00AD2BD5">
              <w:rPr>
                <w:rFonts w:ascii="Calibri" w:eastAsia="Times New Roman" w:hAnsi="Calibri" w:cs="Calibri"/>
                <w:b/>
                <w:bCs/>
                <w:color w:val="2F2F2F"/>
                <w:sz w:val="16"/>
                <w:szCs w:val="20"/>
              </w:rPr>
              <w:t>#VALUE!</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20"/>
              </w:rPr>
            </w:pPr>
            <w:r w:rsidRPr="00AD2BD5">
              <w:rPr>
                <w:rFonts w:ascii="Calibri" w:eastAsia="Times New Roman" w:hAnsi="Calibri" w:cs="Calibri"/>
                <w:b/>
                <w:bCs/>
                <w:color w:val="2F2F2F"/>
                <w:sz w:val="16"/>
                <w:szCs w:val="20"/>
              </w:rPr>
              <w:t>#VALUE!</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20"/>
              </w:rPr>
            </w:pPr>
            <w:r w:rsidRPr="00AD2BD5">
              <w:rPr>
                <w:rFonts w:ascii="Calibri" w:eastAsia="Times New Roman" w:hAnsi="Calibri" w:cs="Calibri"/>
                <w:b/>
                <w:bCs/>
                <w:color w:val="2F2F2F"/>
                <w:sz w:val="16"/>
                <w:szCs w:val="20"/>
              </w:rPr>
              <w:t>#VALUE!</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20"/>
              </w:rPr>
            </w:pPr>
            <w:r w:rsidRPr="00AD2BD5">
              <w:rPr>
                <w:rFonts w:ascii="Calibri" w:eastAsia="Times New Roman" w:hAnsi="Calibri" w:cs="Calibri"/>
                <w:b/>
                <w:bCs/>
                <w:color w:val="2F2F2F"/>
                <w:sz w:val="16"/>
                <w:szCs w:val="20"/>
              </w:rPr>
              <w:t>#VALUE!</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20"/>
              </w:rPr>
            </w:pPr>
            <w:r w:rsidRPr="00AD2BD5">
              <w:rPr>
                <w:rFonts w:ascii="Calibri" w:eastAsia="Times New Roman" w:hAnsi="Calibri" w:cs="Calibri"/>
                <w:b/>
                <w:bCs/>
                <w:color w:val="2F2F2F"/>
                <w:sz w:val="16"/>
                <w:szCs w:val="20"/>
              </w:rPr>
              <w:t>#VALUE!</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20"/>
              </w:rPr>
            </w:pPr>
            <w:r w:rsidRPr="00AD2BD5">
              <w:rPr>
                <w:rFonts w:ascii="Calibri" w:eastAsia="Times New Roman" w:hAnsi="Calibri" w:cs="Calibri"/>
                <w:b/>
                <w:bCs/>
                <w:color w:val="2F2F2F"/>
                <w:sz w:val="16"/>
                <w:szCs w:val="20"/>
              </w:rPr>
              <w:t>#VALUE!</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20"/>
              </w:rPr>
            </w:pPr>
            <w:r w:rsidRPr="00AD2BD5">
              <w:rPr>
                <w:rFonts w:ascii="Calibri" w:eastAsia="Times New Roman" w:hAnsi="Calibri" w:cs="Calibri"/>
                <w:b/>
                <w:bCs/>
                <w:color w:val="2F2F2F"/>
                <w:sz w:val="16"/>
                <w:szCs w:val="20"/>
              </w:rPr>
              <w:t>#VALUE!</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20"/>
              </w:rPr>
            </w:pPr>
            <w:r w:rsidRPr="00AD2BD5">
              <w:rPr>
                <w:rFonts w:ascii="Calibri" w:eastAsia="Times New Roman" w:hAnsi="Calibri" w:cs="Calibri"/>
                <w:b/>
                <w:bCs/>
                <w:color w:val="2F2F2F"/>
                <w:sz w:val="16"/>
                <w:szCs w:val="20"/>
              </w:rPr>
              <w:t>#VALUE!</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20"/>
              </w:rPr>
            </w:pPr>
            <w:r w:rsidRPr="00AD2BD5">
              <w:rPr>
                <w:rFonts w:ascii="Calibri" w:eastAsia="Times New Roman" w:hAnsi="Calibri" w:cs="Calibri"/>
                <w:b/>
                <w:bCs/>
                <w:color w:val="2F2F2F"/>
                <w:sz w:val="16"/>
                <w:szCs w:val="20"/>
              </w:rPr>
              <w:t>#VALUE!</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20"/>
              </w:rPr>
            </w:pPr>
            <w:r w:rsidRPr="00AD2BD5">
              <w:rPr>
                <w:rFonts w:ascii="Calibri" w:eastAsia="Times New Roman" w:hAnsi="Calibri" w:cs="Calibri"/>
                <w:b/>
                <w:bCs/>
                <w:color w:val="2F2F2F"/>
                <w:sz w:val="16"/>
                <w:szCs w:val="20"/>
              </w:rPr>
              <w:t>#VALUE!</w:t>
            </w:r>
          </w:p>
        </w:tc>
        <w:tc>
          <w:tcPr>
            <w:tcW w:w="0" w:type="auto"/>
            <w:tcBorders>
              <w:top w:val="nil"/>
              <w:left w:val="nil"/>
              <w:bottom w:val="single" w:sz="4" w:space="0" w:color="404040"/>
              <w:right w:val="single" w:sz="4" w:space="0" w:color="404040"/>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20"/>
              </w:rPr>
            </w:pPr>
            <w:r w:rsidRPr="00AD2BD5">
              <w:rPr>
                <w:rFonts w:ascii="Calibri" w:eastAsia="Times New Roman" w:hAnsi="Calibri" w:cs="Calibri"/>
                <w:b/>
                <w:bCs/>
                <w:color w:val="2F2F2F"/>
                <w:sz w:val="16"/>
                <w:szCs w:val="20"/>
              </w:rPr>
              <w:t>#VALUE!</w:t>
            </w:r>
          </w:p>
        </w:tc>
        <w:tc>
          <w:tcPr>
            <w:tcW w:w="0" w:type="auto"/>
            <w:tcBorders>
              <w:top w:val="nil"/>
              <w:left w:val="nil"/>
              <w:bottom w:val="single" w:sz="4" w:space="0" w:color="404040"/>
              <w:right w:val="single" w:sz="4" w:space="0" w:color="auto"/>
            </w:tcBorders>
            <w:shd w:val="clear" w:color="000000" w:fill="E6E6E6"/>
            <w:vAlign w:val="center"/>
            <w:hideMark/>
          </w:tcPr>
          <w:p w:rsidR="00AD2BD5" w:rsidRPr="00AD2BD5" w:rsidRDefault="00AD2BD5" w:rsidP="00AD2BD5">
            <w:pPr>
              <w:spacing w:after="0" w:line="240" w:lineRule="auto"/>
              <w:jc w:val="center"/>
              <w:rPr>
                <w:rFonts w:ascii="Calibri" w:eastAsia="Times New Roman" w:hAnsi="Calibri" w:cs="Calibri"/>
                <w:b/>
                <w:bCs/>
                <w:color w:val="2F2F2F"/>
                <w:sz w:val="16"/>
                <w:szCs w:val="20"/>
              </w:rPr>
            </w:pPr>
            <w:r w:rsidRPr="00AD2BD5">
              <w:rPr>
                <w:rFonts w:ascii="Calibri" w:eastAsia="Times New Roman" w:hAnsi="Calibri" w:cs="Calibri"/>
                <w:b/>
                <w:bCs/>
                <w:color w:val="2F2F2F"/>
                <w:sz w:val="16"/>
                <w:szCs w:val="20"/>
              </w:rPr>
              <w:t>#VALUE!</w:t>
            </w:r>
          </w:p>
        </w:tc>
      </w:tr>
      <w:tr w:rsidR="00AD2BD5" w:rsidRPr="00AD2BD5" w:rsidTr="00AD2BD5">
        <w:trPr>
          <w:divId w:val="1064832236"/>
          <w:trHeight w:val="180"/>
        </w:trPr>
        <w:tc>
          <w:tcPr>
            <w:tcW w:w="0" w:type="auto"/>
            <w:gridSpan w:val="14"/>
            <w:tcBorders>
              <w:top w:val="single" w:sz="4" w:space="0" w:color="404040"/>
              <w:left w:val="single" w:sz="4" w:space="0" w:color="auto"/>
              <w:bottom w:val="single" w:sz="4" w:space="0" w:color="auto"/>
              <w:right w:val="single" w:sz="4" w:space="0" w:color="000000"/>
            </w:tcBorders>
            <w:shd w:val="clear" w:color="000000" w:fill="D83B01"/>
            <w:vAlign w:val="center"/>
            <w:hideMark/>
          </w:tcPr>
          <w:p w:rsidR="00AD2BD5" w:rsidRPr="00AD2BD5" w:rsidRDefault="00AD2BD5" w:rsidP="00AD2BD5">
            <w:pPr>
              <w:spacing w:after="0" w:line="240" w:lineRule="auto"/>
              <w:jc w:val="right"/>
              <w:rPr>
                <w:rFonts w:ascii="Calibri" w:eastAsia="Times New Roman" w:hAnsi="Calibri" w:cs="Calibri"/>
                <w:b/>
                <w:bCs/>
                <w:color w:val="F2F2F2"/>
                <w:sz w:val="10"/>
                <w:szCs w:val="10"/>
              </w:rPr>
            </w:pPr>
            <w:r w:rsidRPr="00AD2BD5">
              <w:rPr>
                <w:rFonts w:ascii="Calibri" w:eastAsia="Times New Roman" w:hAnsi="Calibri" w:cs="Calibri"/>
                <w:b/>
                <w:bCs/>
                <w:color w:val="F2F2F2"/>
                <w:sz w:val="10"/>
                <w:szCs w:val="10"/>
              </w:rPr>
              <w:t> </w:t>
            </w:r>
          </w:p>
        </w:tc>
      </w:tr>
    </w:tbl>
    <w:p w:rsidR="00421F9B" w:rsidRDefault="00421F9B" w:rsidP="00E600C9"/>
    <w:p w:rsidR="00421F9B" w:rsidRDefault="00421F9B" w:rsidP="00421F9B"/>
    <w:p w:rsidR="00421F9B" w:rsidRDefault="00421F9B" w:rsidP="00421F9B">
      <w:pPr>
        <w:tabs>
          <w:tab w:val="left" w:pos="1216"/>
        </w:tabs>
      </w:pPr>
      <w:r>
        <w:tab/>
      </w:r>
    </w:p>
    <w:p w:rsidR="00421F9B" w:rsidRDefault="00623E77" w:rsidP="00421F9B">
      <w:pPr>
        <w:tabs>
          <w:tab w:val="left" w:pos="1216"/>
        </w:tabs>
      </w:pPr>
      <w:r>
        <w:rPr>
          <w:noProof/>
        </w:rPr>
        <mc:AlternateContent>
          <mc:Choice Requires="wpg">
            <w:drawing>
              <wp:anchor distT="0" distB="0" distL="114300" distR="114300" simplePos="0" relativeHeight="251694080" behindDoc="0" locked="0" layoutInCell="1" allowOverlap="1" wp14:anchorId="436A3759" wp14:editId="5CDA313D">
                <wp:simplePos x="0" y="0"/>
                <wp:positionH relativeFrom="margin">
                  <wp:align>right</wp:align>
                </wp:positionH>
                <wp:positionV relativeFrom="paragraph">
                  <wp:posOffset>666115</wp:posOffset>
                </wp:positionV>
                <wp:extent cx="8229600" cy="208280"/>
                <wp:effectExtent l="0" t="0" r="0" b="1270"/>
                <wp:wrapNone/>
                <wp:docPr id="314" name="Group 314"/>
                <wp:cNvGraphicFramePr/>
                <a:graphic xmlns:a="http://schemas.openxmlformats.org/drawingml/2006/main">
                  <a:graphicData uri="http://schemas.microsoft.com/office/word/2010/wordprocessingGroup">
                    <wpg:wgp>
                      <wpg:cNvGrpSpPr/>
                      <wpg:grpSpPr>
                        <a:xfrm>
                          <a:off x="0" y="0"/>
                          <a:ext cx="8229600" cy="208280"/>
                          <a:chOff x="0" y="0"/>
                          <a:chExt cx="5935752" cy="208740"/>
                        </a:xfrm>
                      </wpg:grpSpPr>
                      <wpg:grpSp>
                        <wpg:cNvPr id="315" name="Group 315"/>
                        <wpg:cNvGrpSpPr/>
                        <wpg:grpSpPr>
                          <a:xfrm>
                            <a:off x="3182257" y="3628"/>
                            <a:ext cx="2753495" cy="205112"/>
                            <a:chOff x="3182257" y="3628"/>
                            <a:chExt cx="2753495" cy="205112"/>
                          </a:xfrm>
                        </wpg:grpSpPr>
                        <wps:wsp>
                          <wps:cNvPr id="316" name="Rectangle 316"/>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7" name="Rectangle 317"/>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18" name="Group 318"/>
                        <wpg:cNvGrpSpPr/>
                        <wpg:grpSpPr>
                          <a:xfrm rot="10800000">
                            <a:off x="0" y="0"/>
                            <a:ext cx="2753495" cy="205112"/>
                            <a:chOff x="0" y="0"/>
                            <a:chExt cx="2753495" cy="205112"/>
                          </a:xfrm>
                        </wpg:grpSpPr>
                        <wps:wsp>
                          <wps:cNvPr id="319" name="Rectangle 319"/>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0" name="Rectangle 320"/>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067FB58" id="Group 314" o:spid="_x0000_s1026" style="position:absolute;margin-left:596.8pt;margin-top:52.45pt;width:9in;height:16.4pt;z-index:251694080;mso-position-horizontal:right;mso-position-horizontal-relative:margin;mso-width-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">
                <v:group id="Group 315"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rect id="Rectangle 316"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" fillcolor="#d83b01" stroked="f" strokeweight="1pt"/>
                  <v:rect id="Rectangle 317"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" fillcolor="#2f2f2f" stroked="f" strokeweight="1pt"/>
                </v:group>
                <v:group id="Group 318"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">
                  <v:rect id="Rectangle 319"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" fillcolor="#d83b01" stroked="f" strokeweight="1pt"/>
                  <v:rect id="Rectangle 320"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" fillcolor="#2f2f2f" stroked="f" strokeweight="1pt"/>
                </v:group>
                <w10:wrap anchorx="margin"/>
              </v:group>
            </w:pict>
          </mc:Fallback>
        </mc:AlternateContent>
      </w:r>
    </w:p>
    <w:p w:rsidR="00421F9B" w:rsidRDefault="00421F9B" w:rsidP="00421F9B">
      <w:pPr>
        <w:tabs>
          <w:tab w:val="left" w:pos="1216"/>
        </w:tabs>
        <w:sectPr w:rsidR="00421F9B" w:rsidSect="00623E77">
          <w:footerReference w:type="default" r:id="rId17"/>
          <w:pgSz w:w="15840" w:h="12240" w:orient="landscape"/>
          <w:pgMar w:top="1440" w:right="1440" w:bottom="1440" w:left="1440" w:header="720" w:footer="144" w:gutter="0"/>
          <w:cols w:space="720"/>
          <w:docGrid w:linePitch="360"/>
        </w:sectPr>
      </w:pPr>
    </w:p>
    <w:p w:rsidR="00421F9B" w:rsidRDefault="00421F9B" w:rsidP="00421F9B">
      <w:pPr>
        <w:spacing w:line="240" w:lineRule="auto"/>
        <w:jc w:val="both"/>
        <w:rPr>
          <w:color w:val="D83B01"/>
          <w:sz w:val="28"/>
        </w:rPr>
      </w:pPr>
      <w:r w:rsidRPr="00AF1302">
        <w:rPr>
          <w:color w:val="D83B01"/>
          <w:sz w:val="28"/>
        </w:rPr>
        <w:lastRenderedPageBreak/>
        <w:t xml:space="preserve">INSTRUCTIONS FOR GETTING STARTED </w:t>
      </w:r>
      <w:r>
        <w:rPr>
          <w:color w:val="D83B01"/>
          <w:sz w:val="28"/>
        </w:rPr>
        <w:t>ON PROFIT &amp; LOSS PROJECTIONS</w:t>
      </w:r>
    </w:p>
    <w:p w:rsidR="00421F9B" w:rsidRPr="00610127" w:rsidRDefault="00421F9B" w:rsidP="00421F9B">
      <w:pPr>
        <w:spacing w:line="360" w:lineRule="auto"/>
        <w:jc w:val="both"/>
        <w:rPr>
          <w:color w:val="2F2F2F"/>
        </w:rPr>
      </w:pPr>
      <w:r w:rsidRPr="00610127">
        <w:rPr>
          <w:color w:val="2F2F2F"/>
        </w:rPr>
        <w:t>Completing projections for Profit and Loss of a new company is a good exercise to understand and communicate when the company will begin to break-even and see how sales and profits will grow.  The top portion of the model to the left, Revenue, is a good way to forecast sales, month by month for the first year. The lower portion then applies estimated expenses for the same period of time to derive the business' profitability.</w:t>
      </w:r>
    </w:p>
    <w:p w:rsidR="00421F9B" w:rsidRPr="00AF1302" w:rsidRDefault="00421F9B" w:rsidP="00421F9B">
      <w:pPr>
        <w:spacing w:line="240" w:lineRule="auto"/>
        <w:jc w:val="both"/>
        <w:rPr>
          <w:b/>
          <w:color w:val="D83B01"/>
        </w:rPr>
      </w:pPr>
      <w:r w:rsidRPr="00AF1302">
        <w:rPr>
          <w:b/>
          <w:color w:val="D83B01"/>
        </w:rPr>
        <w:t>Steps for Preparation:</w:t>
      </w:r>
    </w:p>
    <w:p w:rsidR="00421F9B" w:rsidRPr="00AF1302" w:rsidRDefault="00421F9B" w:rsidP="00421F9B">
      <w:pPr>
        <w:spacing w:line="360" w:lineRule="auto"/>
        <w:jc w:val="both"/>
        <w:rPr>
          <w:color w:val="2F2F2F"/>
        </w:rPr>
      </w:pPr>
      <w:r w:rsidRPr="0014187E">
        <w:rPr>
          <w:b/>
          <w:color w:val="D83B01"/>
        </w:rPr>
        <w:t>Step 1:</w:t>
      </w:r>
      <w:r w:rsidRPr="0014187E">
        <w:rPr>
          <w:color w:val="D83B01"/>
        </w:rPr>
        <w:t xml:space="preserve">  </w:t>
      </w:r>
      <w:r w:rsidRPr="00B06841">
        <w:rPr>
          <w:color w:val="2F2F2F"/>
        </w:rPr>
        <w:t>Enter your Company Name and the Date you are preparing this projection.</w:t>
      </w:r>
    </w:p>
    <w:p w:rsidR="00421F9B" w:rsidRDefault="00421F9B" w:rsidP="00421F9B">
      <w:pPr>
        <w:spacing w:line="360" w:lineRule="auto"/>
        <w:jc w:val="both"/>
        <w:rPr>
          <w:color w:val="2F2F2F"/>
        </w:rPr>
      </w:pPr>
      <w:r w:rsidRPr="0014187E">
        <w:rPr>
          <w:b/>
          <w:color w:val="D83B01"/>
        </w:rPr>
        <w:t>Step 2:</w:t>
      </w:r>
      <w:r w:rsidRPr="0014187E">
        <w:rPr>
          <w:color w:val="D83B01"/>
        </w:rPr>
        <w:t xml:space="preserve">  </w:t>
      </w:r>
      <w:r w:rsidRPr="00B06841">
        <w:rPr>
          <w:color w:val="2F2F2F"/>
        </w:rPr>
        <w:t xml:space="preserve">Enter for each month, beginning in January or whenever your estimate starts, what you expected sales to be.  This could be for products or services or multiple products.  You can add lines to this model for additional offerings. From this you should subtract any product returns or discounts that you want to track (these should be shown as negative numbers, for instance -10). Below Net Sales, you would enter the Cost of Goods Sold.  These are the direct costs in selling a particular product, for instance the materials costs, assembly labor, or if you purchased the product and resold it, it would be the wholesale cost. </w:t>
      </w:r>
    </w:p>
    <w:p w:rsidR="00421F9B" w:rsidRDefault="00421F9B" w:rsidP="00421F9B">
      <w:pPr>
        <w:spacing w:line="360" w:lineRule="auto"/>
        <w:jc w:val="both"/>
        <w:rPr>
          <w:color w:val="2F2F2F"/>
        </w:rPr>
      </w:pPr>
      <w:r w:rsidRPr="0014187E">
        <w:rPr>
          <w:b/>
          <w:color w:val="D83B01"/>
        </w:rPr>
        <w:t>Step 3:</w:t>
      </w:r>
      <w:r w:rsidRPr="0014187E">
        <w:rPr>
          <w:color w:val="D83B01"/>
        </w:rPr>
        <w:t xml:space="preserve">  </w:t>
      </w:r>
      <w:r w:rsidRPr="00B06841">
        <w:rPr>
          <w:color w:val="2F2F2F"/>
        </w:rPr>
        <w:t>Enter for each month, the estimated salaries, marketing, utilities and other items you are projecting.</w:t>
      </w:r>
    </w:p>
    <w:p w:rsidR="00421F9B" w:rsidRPr="00B06841" w:rsidRDefault="00421F9B" w:rsidP="00421F9B">
      <w:pPr>
        <w:spacing w:line="360" w:lineRule="auto"/>
        <w:jc w:val="both"/>
        <w:rPr>
          <w:color w:val="2F2F2F"/>
        </w:rPr>
      </w:pPr>
      <w:r w:rsidRPr="0014187E">
        <w:rPr>
          <w:b/>
          <w:color w:val="D83B01"/>
        </w:rPr>
        <w:t xml:space="preserve">Step </w:t>
      </w:r>
      <w:r>
        <w:rPr>
          <w:b/>
          <w:color w:val="D83B01"/>
        </w:rPr>
        <w:t>4</w:t>
      </w:r>
      <w:r w:rsidRPr="0014187E">
        <w:rPr>
          <w:b/>
          <w:color w:val="D83B01"/>
        </w:rPr>
        <w:t>:</w:t>
      </w:r>
      <w:r w:rsidRPr="0014187E">
        <w:rPr>
          <w:color w:val="D83B01"/>
        </w:rPr>
        <w:t xml:space="preserve">  </w:t>
      </w:r>
      <w:r w:rsidRPr="00B06841">
        <w:rPr>
          <w:color w:val="2F2F2F"/>
        </w:rPr>
        <w:t>Once you have completed entering all of the costs, review the individual items and total amount to see where you might fine tune it or move something out into the future when you have more revenue coming in. The objective is to get to profitability and positive cash flow as quickly as possible.</w:t>
      </w:r>
    </w:p>
    <w:p w:rsidR="00421F9B" w:rsidRPr="00421F9B" w:rsidRDefault="00623E77" w:rsidP="00421F9B">
      <w:pPr>
        <w:tabs>
          <w:tab w:val="left" w:pos="1216"/>
        </w:tabs>
      </w:pPr>
      <w:r>
        <w:rPr>
          <w:noProof/>
        </w:rPr>
        <mc:AlternateContent>
          <mc:Choice Requires="wpg">
            <w:drawing>
              <wp:anchor distT="0" distB="0" distL="114300" distR="114300" simplePos="0" relativeHeight="251696128" behindDoc="0" locked="0" layoutInCell="1" allowOverlap="1" wp14:anchorId="1C041205" wp14:editId="6333F8F2">
                <wp:simplePos x="0" y="0"/>
                <wp:positionH relativeFrom="margin">
                  <wp:align>right</wp:align>
                </wp:positionH>
                <wp:positionV relativeFrom="paragraph">
                  <wp:posOffset>3238500</wp:posOffset>
                </wp:positionV>
                <wp:extent cx="5935345" cy="208280"/>
                <wp:effectExtent l="0" t="0" r="8255" b="1270"/>
                <wp:wrapNone/>
                <wp:docPr id="321" name="Group 321"/>
                <wp:cNvGraphicFramePr/>
                <a:graphic xmlns:a="http://schemas.openxmlformats.org/drawingml/2006/main">
                  <a:graphicData uri="http://schemas.microsoft.com/office/word/2010/wordprocessingGroup">
                    <wpg:wgp>
                      <wpg:cNvGrpSpPr/>
                      <wpg:grpSpPr>
                        <a:xfrm>
                          <a:off x="0" y="0"/>
                          <a:ext cx="5935345" cy="208280"/>
                          <a:chOff x="0" y="0"/>
                          <a:chExt cx="5935752" cy="208740"/>
                        </a:xfrm>
                      </wpg:grpSpPr>
                      <wpg:grpSp>
                        <wpg:cNvPr id="322" name="Group 322"/>
                        <wpg:cNvGrpSpPr/>
                        <wpg:grpSpPr>
                          <a:xfrm>
                            <a:off x="3182257" y="3628"/>
                            <a:ext cx="2753495" cy="205112"/>
                            <a:chOff x="3182257" y="3628"/>
                            <a:chExt cx="2753495" cy="205112"/>
                          </a:xfrm>
                        </wpg:grpSpPr>
                        <wps:wsp>
                          <wps:cNvPr id="323" name="Rectangle 323"/>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4" name="Rectangle 324"/>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25" name="Group 325"/>
                        <wpg:cNvGrpSpPr/>
                        <wpg:grpSpPr>
                          <a:xfrm rot="10800000">
                            <a:off x="0" y="0"/>
                            <a:ext cx="2753495" cy="205112"/>
                            <a:chOff x="0" y="0"/>
                            <a:chExt cx="2753495" cy="205112"/>
                          </a:xfrm>
                        </wpg:grpSpPr>
                        <wps:wsp>
                          <wps:cNvPr id="326" name="Rectangle 326"/>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7" name="Rectangle 327"/>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5FA9B5F" id="Group 321" o:spid="_x0000_s1026" style="position:absolute;margin-left:416.15pt;margin-top:255pt;width:467.35pt;height:16.4pt;z-index:251696128;mso-position-horizontal:right;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">
                <v:group id="Group 322"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rect id="Rectangle 323"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" fillcolor="#d83b01" stroked="f" strokeweight="1pt"/>
                  <v:rect id="Rectangle 324"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" fillcolor="#2f2f2f" stroked="f" strokeweight="1pt"/>
                </v:group>
                <v:group id="Group 325"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">
                  <v:rect id="Rectangle 326"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" fillcolor="#d83b01" stroked="f" strokeweight="1pt"/>
                  <v:rect id="Rectangle 327"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" fillcolor="#2f2f2f" stroked="f" strokeweight="1pt"/>
                </v:group>
                <w10:wrap anchorx="margin"/>
              </v:group>
            </w:pict>
          </mc:Fallback>
        </mc:AlternateContent>
      </w:r>
    </w:p>
    <w:sectPr w:rsidR="00421F9B" w:rsidRPr="00421F9B" w:rsidSect="00623E77">
      <w:footerReference w:type="default" r:id="rId1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D2" w:rsidRDefault="002C0DD2" w:rsidP="008F1194">
      <w:pPr>
        <w:spacing w:after="0" w:line="240" w:lineRule="auto"/>
      </w:pPr>
      <w:r>
        <w:separator/>
      </w:r>
    </w:p>
  </w:endnote>
  <w:endnote w:type="continuationSeparator" w:id="0">
    <w:p w:rsidR="002C0DD2" w:rsidRDefault="002C0DD2"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7E0" w:rsidRDefault="003817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387563"/>
      <w:docPartObj>
        <w:docPartGallery w:val="Page Numbers (Bottom of Page)"/>
        <w:docPartUnique/>
      </w:docPartObj>
    </w:sdtPr>
    <w:sdtEndPr>
      <w:rPr>
        <w:noProof/>
      </w:rPr>
    </w:sdtEndPr>
    <w:sdtContent>
      <w:p w:rsidR="00623E77" w:rsidRDefault="00623E77">
        <w:pPr>
          <w:pStyle w:val="Footer"/>
          <w:jc w:val="center"/>
        </w:pPr>
        <w:r>
          <w:fldChar w:fldCharType="begin"/>
        </w:r>
        <w:r>
          <w:instrText xml:space="preserve"> PAGE   \* MERGEFORMAT </w:instrText>
        </w:r>
        <w:r>
          <w:fldChar w:fldCharType="separate"/>
        </w:r>
        <w:r w:rsidR="00D069AA">
          <w:rPr>
            <w:noProof/>
          </w:rPr>
          <w:t>3</w:t>
        </w:r>
        <w:r>
          <w:rPr>
            <w:noProof/>
          </w:rPr>
          <w:fldChar w:fldCharType="end"/>
        </w:r>
      </w:p>
    </w:sdtContent>
  </w:sdt>
  <w:p w:rsidR="00DA7DF6" w:rsidRDefault="00DA7D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7E0" w:rsidRDefault="003817E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601691"/>
      <w:docPartObj>
        <w:docPartGallery w:val="Page Numbers (Bottom of Page)"/>
        <w:docPartUnique/>
      </w:docPartObj>
    </w:sdtPr>
    <w:sdtEndPr>
      <w:rPr>
        <w:noProof/>
      </w:rPr>
    </w:sdtEndPr>
    <w:sdtContent>
      <w:p w:rsidR="00623E77" w:rsidRDefault="00623E77">
        <w:pPr>
          <w:pStyle w:val="Footer"/>
          <w:jc w:val="center"/>
        </w:pPr>
        <w:r>
          <w:fldChar w:fldCharType="begin"/>
        </w:r>
        <w:r>
          <w:instrText xml:space="preserve"> PAGE   \* MERGEFORMAT </w:instrText>
        </w:r>
        <w:r>
          <w:fldChar w:fldCharType="separate"/>
        </w:r>
        <w:r w:rsidR="00D069AA">
          <w:rPr>
            <w:noProof/>
          </w:rPr>
          <w:t>12</w:t>
        </w:r>
        <w:r>
          <w:rPr>
            <w:noProof/>
          </w:rPr>
          <w:fldChar w:fldCharType="end"/>
        </w:r>
      </w:p>
    </w:sdtContent>
  </w:sdt>
  <w:p w:rsidR="00DA7DF6" w:rsidRDefault="00DA7DF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341857"/>
      <w:docPartObj>
        <w:docPartGallery w:val="Page Numbers (Bottom of Page)"/>
        <w:docPartUnique/>
      </w:docPartObj>
    </w:sdtPr>
    <w:sdtEndPr>
      <w:rPr>
        <w:noProof/>
      </w:rPr>
    </w:sdtEndPr>
    <w:sdtContent>
      <w:p w:rsidR="00623E77" w:rsidRDefault="00623E77">
        <w:pPr>
          <w:pStyle w:val="Footer"/>
          <w:jc w:val="center"/>
        </w:pPr>
        <w:r>
          <w:fldChar w:fldCharType="begin"/>
        </w:r>
        <w:r>
          <w:instrText xml:space="preserve"> PAGE   \* MERGEFORMAT </w:instrText>
        </w:r>
        <w:r>
          <w:fldChar w:fldCharType="separate"/>
        </w:r>
        <w:r w:rsidR="00D069AA">
          <w:rPr>
            <w:noProof/>
          </w:rPr>
          <w:t>14</w:t>
        </w:r>
        <w:r>
          <w:rPr>
            <w:noProof/>
          </w:rPr>
          <w:fldChar w:fldCharType="end"/>
        </w:r>
      </w:p>
    </w:sdtContent>
  </w:sdt>
  <w:p w:rsidR="00DA7DF6" w:rsidRDefault="00DA7DF6">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787668"/>
      <w:docPartObj>
        <w:docPartGallery w:val="Page Numbers (Bottom of Page)"/>
        <w:docPartUnique/>
      </w:docPartObj>
    </w:sdtPr>
    <w:sdtEndPr>
      <w:rPr>
        <w:noProof/>
      </w:rPr>
    </w:sdtEndPr>
    <w:sdtContent>
      <w:p w:rsidR="00623E77" w:rsidRDefault="00623E77">
        <w:pPr>
          <w:pStyle w:val="Footer"/>
          <w:jc w:val="center"/>
        </w:pPr>
        <w:r>
          <w:fldChar w:fldCharType="begin"/>
        </w:r>
        <w:r>
          <w:instrText xml:space="preserve"> PAGE   \* MERGEFORMAT </w:instrText>
        </w:r>
        <w:r>
          <w:fldChar w:fldCharType="separate"/>
        </w:r>
        <w:r w:rsidR="00D069AA">
          <w:rPr>
            <w:noProof/>
          </w:rPr>
          <w:t>15</w:t>
        </w:r>
        <w:r>
          <w:rPr>
            <w:noProof/>
          </w:rPr>
          <w:fldChar w:fldCharType="end"/>
        </w:r>
      </w:p>
    </w:sdtContent>
  </w:sdt>
  <w:p w:rsidR="00DA7DF6" w:rsidRDefault="00DA7DF6">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288239"/>
      <w:docPartObj>
        <w:docPartGallery w:val="Page Numbers (Bottom of Page)"/>
        <w:docPartUnique/>
      </w:docPartObj>
    </w:sdtPr>
    <w:sdtEndPr>
      <w:rPr>
        <w:noProof/>
      </w:rPr>
    </w:sdtEndPr>
    <w:sdtContent>
      <w:p w:rsidR="00623E77" w:rsidRDefault="00623E77">
        <w:pPr>
          <w:pStyle w:val="Footer"/>
          <w:jc w:val="center"/>
        </w:pPr>
        <w:r>
          <w:fldChar w:fldCharType="begin"/>
        </w:r>
        <w:r>
          <w:instrText xml:space="preserve"> PAGE   \* MERGEFORMAT </w:instrText>
        </w:r>
        <w:r>
          <w:fldChar w:fldCharType="separate"/>
        </w:r>
        <w:r w:rsidR="00D069AA">
          <w:rPr>
            <w:noProof/>
          </w:rPr>
          <w:t>16</w:t>
        </w:r>
        <w:r>
          <w:rPr>
            <w:noProof/>
          </w:rPr>
          <w:fldChar w:fldCharType="end"/>
        </w:r>
      </w:p>
    </w:sdtContent>
  </w:sdt>
  <w:p w:rsidR="00DA7DF6" w:rsidRDefault="00DA7D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D2" w:rsidRDefault="002C0DD2" w:rsidP="008F1194">
      <w:pPr>
        <w:spacing w:after="0" w:line="240" w:lineRule="auto"/>
      </w:pPr>
      <w:r>
        <w:separator/>
      </w:r>
    </w:p>
  </w:footnote>
  <w:footnote w:type="continuationSeparator" w:id="0">
    <w:p w:rsidR="002C0DD2" w:rsidRDefault="002C0DD2" w:rsidP="008F1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7E0" w:rsidRDefault="003817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7E0" w:rsidRDefault="003817E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7E0" w:rsidRDefault="003817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3D15"/>
    <w:multiLevelType w:val="hybridMultilevel"/>
    <w:tmpl w:val="B6B82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8A5B76"/>
    <w:multiLevelType w:val="hybridMultilevel"/>
    <w:tmpl w:val="FB72DF68"/>
    <w:lvl w:ilvl="0" w:tplc="4D344304">
      <w:start w:val="1"/>
      <w:numFmt w:val="bullet"/>
      <w:lvlText w:val="o"/>
      <w:lvlJc w:val="center"/>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4"/>
  </w:num>
  <w:num w:numId="4">
    <w:abstractNumId w:val="7"/>
  </w:num>
  <w:num w:numId="5">
    <w:abstractNumId w:val="6"/>
  </w:num>
  <w:num w:numId="6">
    <w:abstractNumId w:val="1"/>
  </w:num>
  <w:num w:numId="7">
    <w:abstractNumId w:val="19"/>
  </w:num>
  <w:num w:numId="8">
    <w:abstractNumId w:val="14"/>
  </w:num>
  <w:num w:numId="9">
    <w:abstractNumId w:val="17"/>
  </w:num>
  <w:num w:numId="10">
    <w:abstractNumId w:val="16"/>
  </w:num>
  <w:num w:numId="11">
    <w:abstractNumId w:val="12"/>
  </w:num>
  <w:num w:numId="12">
    <w:abstractNumId w:val="5"/>
  </w:num>
  <w:num w:numId="13">
    <w:abstractNumId w:val="13"/>
  </w:num>
  <w:num w:numId="14">
    <w:abstractNumId w:val="2"/>
  </w:num>
  <w:num w:numId="15">
    <w:abstractNumId w:val="15"/>
  </w:num>
  <w:num w:numId="16">
    <w:abstractNumId w:val="9"/>
  </w:num>
  <w:num w:numId="17">
    <w:abstractNumId w:val="11"/>
  </w:num>
  <w:num w:numId="18">
    <w:abstractNumId w:val="8"/>
  </w:num>
  <w:num w:numId="19">
    <w:abstractNumId w:val="10"/>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AA"/>
    <w:rsid w:val="000048CB"/>
    <w:rsid w:val="00051DFE"/>
    <w:rsid w:val="000A7CCA"/>
    <w:rsid w:val="000F6C90"/>
    <w:rsid w:val="0014729A"/>
    <w:rsid w:val="00174F40"/>
    <w:rsid w:val="00191D63"/>
    <w:rsid w:val="001C4430"/>
    <w:rsid w:val="001D5B2D"/>
    <w:rsid w:val="00241A86"/>
    <w:rsid w:val="002725C2"/>
    <w:rsid w:val="00277281"/>
    <w:rsid w:val="002C0DD2"/>
    <w:rsid w:val="00311990"/>
    <w:rsid w:val="00350112"/>
    <w:rsid w:val="003547AC"/>
    <w:rsid w:val="003817E0"/>
    <w:rsid w:val="00404562"/>
    <w:rsid w:val="0040464F"/>
    <w:rsid w:val="00421F9B"/>
    <w:rsid w:val="00435F2E"/>
    <w:rsid w:val="00450BBB"/>
    <w:rsid w:val="0045373C"/>
    <w:rsid w:val="004C32B5"/>
    <w:rsid w:val="00513443"/>
    <w:rsid w:val="00535B50"/>
    <w:rsid w:val="005426A5"/>
    <w:rsid w:val="00623E77"/>
    <w:rsid w:val="00631541"/>
    <w:rsid w:val="006B2F2B"/>
    <w:rsid w:val="007A4B7E"/>
    <w:rsid w:val="00852BBD"/>
    <w:rsid w:val="008B0B21"/>
    <w:rsid w:val="008E5632"/>
    <w:rsid w:val="008F1194"/>
    <w:rsid w:val="009358CF"/>
    <w:rsid w:val="00935DD1"/>
    <w:rsid w:val="00974A50"/>
    <w:rsid w:val="009775A0"/>
    <w:rsid w:val="00A074D0"/>
    <w:rsid w:val="00A41FE6"/>
    <w:rsid w:val="00A43F3A"/>
    <w:rsid w:val="00A95895"/>
    <w:rsid w:val="00AD2BD5"/>
    <w:rsid w:val="00B04624"/>
    <w:rsid w:val="00C46E3A"/>
    <w:rsid w:val="00C6251A"/>
    <w:rsid w:val="00CD2146"/>
    <w:rsid w:val="00CE03B5"/>
    <w:rsid w:val="00D069AA"/>
    <w:rsid w:val="00D30F4A"/>
    <w:rsid w:val="00D5153F"/>
    <w:rsid w:val="00D71C9E"/>
    <w:rsid w:val="00DA7DF6"/>
    <w:rsid w:val="00E25BC6"/>
    <w:rsid w:val="00E600C9"/>
    <w:rsid w:val="00EA5F84"/>
    <w:rsid w:val="00EC36F5"/>
    <w:rsid w:val="00F823AD"/>
    <w:rsid w:val="00F82AF2"/>
    <w:rsid w:val="00FB1147"/>
    <w:rsid w:val="00FB13F4"/>
    <w:rsid w:val="00FF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BCA2B1-5394-4B18-9DFE-DE924F12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94"/>
  </w:style>
  <w:style w:type="paragraph" w:styleId="Footer">
    <w:name w:val="footer"/>
    <w:basedOn w:val="Normal"/>
    <w:link w:val="FooterChar"/>
    <w:uiPriority w:val="99"/>
    <w:unhideWhenUsed/>
    <w:rsid w:val="008F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94"/>
  </w:style>
  <w:style w:type="paragraph" w:styleId="NoSpacing">
    <w:name w:val="No Spacing"/>
    <w:link w:val="NoSpacingChar"/>
    <w:uiPriority w:val="1"/>
    <w:qFormat/>
    <w:rsid w:val="008F1194"/>
    <w:pPr>
      <w:spacing w:after="0" w:line="240" w:lineRule="auto"/>
    </w:pPr>
    <w:rPr>
      <w:rFonts w:eastAsiaTheme="minorEastAsia"/>
    </w:rPr>
  </w:style>
  <w:style w:type="character" w:customStyle="1" w:styleId="NoSpacingChar">
    <w:name w:val="No Spacing Char"/>
    <w:basedOn w:val="DefaultParagraphFont"/>
    <w:link w:val="NoSpacing"/>
    <w:uiPriority w:val="1"/>
    <w:rsid w:val="008F1194"/>
    <w:rPr>
      <w:rFonts w:eastAsiaTheme="minorEastAsia"/>
    </w:rPr>
  </w:style>
  <w:style w:type="paragraph" w:styleId="ListParagraph">
    <w:name w:val="List Paragraph"/>
    <w:basedOn w:val="Normal"/>
    <w:uiPriority w:val="34"/>
    <w:qFormat/>
    <w:rsid w:val="00191D63"/>
    <w:pPr>
      <w:ind w:left="720"/>
      <w:contextualSpacing/>
    </w:p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78530">
      <w:bodyDiv w:val="1"/>
      <w:marLeft w:val="0"/>
      <w:marRight w:val="0"/>
      <w:marTop w:val="0"/>
      <w:marBottom w:val="0"/>
      <w:divBdr>
        <w:top w:val="none" w:sz="0" w:space="0" w:color="auto"/>
        <w:left w:val="none" w:sz="0" w:space="0" w:color="auto"/>
        <w:bottom w:val="none" w:sz="0" w:space="0" w:color="auto"/>
        <w:right w:val="none" w:sz="0" w:space="0" w:color="auto"/>
      </w:divBdr>
    </w:div>
    <w:div w:id="841046955">
      <w:bodyDiv w:val="1"/>
      <w:marLeft w:val="0"/>
      <w:marRight w:val="0"/>
      <w:marTop w:val="0"/>
      <w:marBottom w:val="0"/>
      <w:divBdr>
        <w:top w:val="none" w:sz="0" w:space="0" w:color="auto"/>
        <w:left w:val="none" w:sz="0" w:space="0" w:color="auto"/>
        <w:bottom w:val="none" w:sz="0" w:space="0" w:color="auto"/>
        <w:right w:val="none" w:sz="0" w:space="0" w:color="auto"/>
      </w:divBdr>
    </w:div>
    <w:div w:id="892353155">
      <w:bodyDiv w:val="1"/>
      <w:marLeft w:val="0"/>
      <w:marRight w:val="0"/>
      <w:marTop w:val="0"/>
      <w:marBottom w:val="0"/>
      <w:divBdr>
        <w:top w:val="none" w:sz="0" w:space="0" w:color="auto"/>
        <w:left w:val="none" w:sz="0" w:space="0" w:color="auto"/>
        <w:bottom w:val="none" w:sz="0" w:space="0" w:color="auto"/>
        <w:right w:val="none" w:sz="0" w:space="0" w:color="auto"/>
      </w:divBdr>
    </w:div>
    <w:div w:id="970130114">
      <w:bodyDiv w:val="1"/>
      <w:marLeft w:val="0"/>
      <w:marRight w:val="0"/>
      <w:marTop w:val="0"/>
      <w:marBottom w:val="0"/>
      <w:divBdr>
        <w:top w:val="none" w:sz="0" w:space="0" w:color="auto"/>
        <w:left w:val="none" w:sz="0" w:space="0" w:color="auto"/>
        <w:bottom w:val="none" w:sz="0" w:space="0" w:color="auto"/>
        <w:right w:val="none" w:sz="0" w:space="0" w:color="auto"/>
      </w:divBdr>
    </w:div>
    <w:div w:id="1004629449">
      <w:bodyDiv w:val="1"/>
      <w:marLeft w:val="0"/>
      <w:marRight w:val="0"/>
      <w:marTop w:val="0"/>
      <w:marBottom w:val="0"/>
      <w:divBdr>
        <w:top w:val="none" w:sz="0" w:space="0" w:color="auto"/>
        <w:left w:val="none" w:sz="0" w:space="0" w:color="auto"/>
        <w:bottom w:val="none" w:sz="0" w:space="0" w:color="auto"/>
        <w:right w:val="none" w:sz="0" w:space="0" w:color="auto"/>
      </w:divBdr>
    </w:div>
    <w:div w:id="1014844351">
      <w:bodyDiv w:val="1"/>
      <w:marLeft w:val="0"/>
      <w:marRight w:val="0"/>
      <w:marTop w:val="0"/>
      <w:marBottom w:val="0"/>
      <w:divBdr>
        <w:top w:val="none" w:sz="0" w:space="0" w:color="auto"/>
        <w:left w:val="none" w:sz="0" w:space="0" w:color="auto"/>
        <w:bottom w:val="none" w:sz="0" w:space="0" w:color="auto"/>
        <w:right w:val="none" w:sz="0" w:space="0" w:color="auto"/>
      </w:divBdr>
    </w:div>
    <w:div w:id="1064832236">
      <w:bodyDiv w:val="1"/>
      <w:marLeft w:val="0"/>
      <w:marRight w:val="0"/>
      <w:marTop w:val="0"/>
      <w:marBottom w:val="0"/>
      <w:divBdr>
        <w:top w:val="none" w:sz="0" w:space="0" w:color="auto"/>
        <w:left w:val="none" w:sz="0" w:space="0" w:color="auto"/>
        <w:bottom w:val="none" w:sz="0" w:space="0" w:color="auto"/>
        <w:right w:val="none" w:sz="0" w:space="0" w:color="auto"/>
      </w:divBdr>
    </w:div>
    <w:div w:id="1141114213">
      <w:bodyDiv w:val="1"/>
      <w:marLeft w:val="0"/>
      <w:marRight w:val="0"/>
      <w:marTop w:val="0"/>
      <w:marBottom w:val="0"/>
      <w:divBdr>
        <w:top w:val="none" w:sz="0" w:space="0" w:color="auto"/>
        <w:left w:val="none" w:sz="0" w:space="0" w:color="auto"/>
        <w:bottom w:val="none" w:sz="0" w:space="0" w:color="auto"/>
        <w:right w:val="none" w:sz="0" w:space="0" w:color="auto"/>
      </w:divBdr>
    </w:div>
    <w:div w:id="1228106364">
      <w:bodyDiv w:val="1"/>
      <w:marLeft w:val="0"/>
      <w:marRight w:val="0"/>
      <w:marTop w:val="0"/>
      <w:marBottom w:val="0"/>
      <w:divBdr>
        <w:top w:val="none" w:sz="0" w:space="0" w:color="auto"/>
        <w:left w:val="none" w:sz="0" w:space="0" w:color="auto"/>
        <w:bottom w:val="none" w:sz="0" w:space="0" w:color="auto"/>
        <w:right w:val="none" w:sz="0" w:space="0" w:color="auto"/>
      </w:divBdr>
    </w:div>
    <w:div w:id="1272130857">
      <w:bodyDiv w:val="1"/>
      <w:marLeft w:val="0"/>
      <w:marRight w:val="0"/>
      <w:marTop w:val="0"/>
      <w:marBottom w:val="0"/>
      <w:divBdr>
        <w:top w:val="none" w:sz="0" w:space="0" w:color="auto"/>
        <w:left w:val="none" w:sz="0" w:space="0" w:color="auto"/>
        <w:bottom w:val="none" w:sz="0" w:space="0" w:color="auto"/>
        <w:right w:val="none" w:sz="0" w:space="0" w:color="auto"/>
      </w:divBdr>
    </w:div>
    <w:div w:id="134751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server\AppData\Roaming\Microsoft\Templates\Business%20Pla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Plan(2)</Template>
  <TotalTime>0</TotalTime>
  <Pages>16</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2018-05-02T09:09:00Z</dcterms:created>
  <dcterms:modified xsi:type="dcterms:W3CDTF">2018-05-02T09:09:00Z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v-prabic@microsoft.com</vt:lpwstr>
  </property>
  <property fmtid="{D5CDD505-2E9C-101B-9397-08002B2CF9AE}" pid="6" name="MSIP_Label_f42aa342-8706-4288-bd11-ebb85995028c_SetDate">
    <vt:lpwstr>2018-01-11T00:27:45.0188577Z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